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7EEC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color w:val="C9211E"/>
          <w:lang w:val="es-MX"/>
        </w:rPr>
        <w:t>Para los  contenidos de cada sección del artículo, vea las Instrucciones a los autores</w:t>
      </w:r>
    </w:p>
    <w:p w14:paraId="3F78D4E3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Style w:val="normaltextrun"/>
          <w:rFonts w:cs="Calibri"/>
          <w:lang w:val="es-MX"/>
        </w:rPr>
      </w:pPr>
    </w:p>
    <w:p w14:paraId="198BE84D" w14:textId="3AD480E4" w:rsidR="0016166E" w:rsidRPr="00B869B8" w:rsidRDefault="007E0630">
      <w:pPr>
        <w:pStyle w:val="paragraph"/>
        <w:spacing w:before="120" w:beforeAutospacing="0" w:after="120" w:afterAutospacing="0" w:line="360" w:lineRule="auto"/>
        <w:jc w:val="right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 xml:space="preserve">Artículo de </w:t>
      </w:r>
      <w:r w:rsidR="00B869B8">
        <w:rPr>
          <w:rStyle w:val="normaltextrun"/>
          <w:rFonts w:cs="Calibri"/>
          <w:lang w:val="es-MX"/>
        </w:rPr>
        <w:t>Opinión</w:t>
      </w:r>
    </w:p>
    <w:p w14:paraId="275B91AA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Fonts w:cs="Calibri"/>
          <w:b/>
          <w:bCs/>
          <w:lang w:val="es-MX"/>
        </w:rPr>
      </w:pPr>
    </w:p>
    <w:p w14:paraId="7EEFE95E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Título</w:t>
      </w:r>
      <w:r w:rsidRPr="00B869B8">
        <w:rPr>
          <w:rStyle w:val="normaltextrun"/>
          <w:lang w:val="es-MX"/>
        </w:rPr>
        <w:t> (En los artículos en español, primero el título en este idioma y debajo, el título en inglés</w:t>
      </w:r>
      <w:r w:rsidRPr="00B869B8">
        <w:rPr>
          <w:rStyle w:val="eop"/>
          <w:rFonts w:cs="Calibri"/>
          <w:lang w:val="es-MX"/>
        </w:rPr>
        <w:t>)</w:t>
      </w:r>
    </w:p>
    <w:p w14:paraId="54D8A758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Style w:val="eop"/>
          <w:rFonts w:cs="Calibri"/>
          <w:lang w:val="es-MX"/>
        </w:rPr>
      </w:pPr>
    </w:p>
    <w:p w14:paraId="1698BFE6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 xml:space="preserve">Lista de autores, ORCID y </w:t>
      </w:r>
      <w:r w:rsidRPr="00B869B8">
        <w:rPr>
          <w:rStyle w:val="normaltextrun"/>
          <w:rFonts w:cs="Calibri"/>
          <w:b/>
          <w:bCs/>
          <w:lang w:val="es-MX"/>
        </w:rPr>
        <w:t>filiaciones</w:t>
      </w:r>
      <w:r w:rsidRPr="00B869B8">
        <w:rPr>
          <w:rStyle w:val="normaltextrun"/>
          <w:lang w:val="es-MX"/>
        </w:rPr>
        <w:t> </w:t>
      </w:r>
      <w:r w:rsidRPr="00B869B8">
        <w:rPr>
          <w:rStyle w:val="eop"/>
          <w:rFonts w:cs="Calibri"/>
          <w:lang w:val="es-MX"/>
        </w:rPr>
        <w:t>(cada autor en una línea, después del nombre completo, el número de la filiación en superíndice y después el ORCID.</w:t>
      </w:r>
    </w:p>
    <w:p w14:paraId="7D06A7BA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i/>
          <w:iCs/>
          <w:lang w:val="es-MX"/>
        </w:rPr>
        <w:t>Autor 1</w:t>
      </w:r>
      <w:r w:rsidRPr="00B869B8">
        <w:rPr>
          <w:rStyle w:val="eop"/>
          <w:rFonts w:cs="Calibri"/>
          <w:i/>
          <w:iCs/>
          <w:vertAlign w:val="superscript"/>
          <w:lang w:val="es-MX"/>
        </w:rPr>
        <w:t xml:space="preserve">(número de la filiación) </w:t>
      </w:r>
      <w:r w:rsidRPr="00B869B8">
        <w:rPr>
          <w:rStyle w:val="eop"/>
          <w:rFonts w:cs="Calibri"/>
          <w:i/>
          <w:iCs/>
          <w:lang w:val="es-MX"/>
        </w:rPr>
        <w:t>ORCID</w:t>
      </w:r>
    </w:p>
    <w:p w14:paraId="035D8E39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i/>
          <w:iCs/>
          <w:lang w:val="es-MX"/>
        </w:rPr>
        <w:t>Autor 2</w:t>
      </w:r>
      <w:r w:rsidRPr="00B869B8">
        <w:rPr>
          <w:rStyle w:val="eop"/>
          <w:rFonts w:cs="Calibri"/>
          <w:i/>
          <w:iCs/>
          <w:vertAlign w:val="superscript"/>
          <w:lang w:val="es-MX"/>
        </w:rPr>
        <w:t xml:space="preserve">(número de la filiación) </w:t>
      </w:r>
      <w:r w:rsidRPr="00B869B8">
        <w:rPr>
          <w:rStyle w:val="eop"/>
          <w:rFonts w:cs="Calibri"/>
          <w:i/>
          <w:iCs/>
          <w:lang w:val="es-MX"/>
        </w:rPr>
        <w:t>ORCID</w:t>
      </w:r>
    </w:p>
    <w:p w14:paraId="3725D9BA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cs="Calibri"/>
          <w:i/>
          <w:iCs/>
          <w:lang w:val="es-MX"/>
        </w:rPr>
      </w:pPr>
    </w:p>
    <w:p w14:paraId="421E972D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i/>
          <w:iCs/>
          <w:vertAlign w:val="superscript"/>
          <w:lang w:val="es-MX"/>
        </w:rPr>
        <w:t>1</w:t>
      </w:r>
      <w:r w:rsidRPr="00B869B8">
        <w:rPr>
          <w:rStyle w:val="eop"/>
          <w:rFonts w:cs="Calibri"/>
          <w:i/>
          <w:iCs/>
          <w:lang w:val="es-MX"/>
        </w:rPr>
        <w:t>Filiación 1</w:t>
      </w:r>
    </w:p>
    <w:p w14:paraId="2A9A74B0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i/>
          <w:iCs/>
          <w:vertAlign w:val="superscript"/>
          <w:lang w:val="es-MX"/>
        </w:rPr>
        <w:t>2</w:t>
      </w:r>
      <w:r w:rsidRPr="00B869B8">
        <w:rPr>
          <w:rStyle w:val="eop"/>
          <w:rFonts w:cs="Calibri"/>
          <w:i/>
          <w:iCs/>
          <w:lang w:val="es-MX"/>
        </w:rPr>
        <w:t>Filiación 2</w:t>
      </w:r>
    </w:p>
    <w:p w14:paraId="027B4787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lang w:val="es-MX"/>
        </w:rPr>
        <w:t>Las filiaciones deben ser</w:t>
      </w:r>
      <w:r w:rsidRPr="00B869B8">
        <w:rPr>
          <w:rStyle w:val="eop"/>
          <w:rFonts w:cs="Calibri"/>
          <w:lang w:val="es-MX"/>
        </w:rPr>
        <w:t xml:space="preserve"> numeradas por orden de aparición. </w:t>
      </w:r>
    </w:p>
    <w:p w14:paraId="4E73B360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  <w:lang w:val="es-MX"/>
        </w:rPr>
      </w:pPr>
    </w:p>
    <w:p w14:paraId="47B53F98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RESUMEN</w:t>
      </w:r>
      <w:r w:rsidRPr="00B869B8">
        <w:rPr>
          <w:rStyle w:val="eop"/>
          <w:rFonts w:cs="Calibri"/>
          <w:b/>
          <w:bCs/>
          <w:lang w:val="es-MX"/>
        </w:rPr>
        <w:t xml:space="preserve"> </w:t>
      </w:r>
      <w:r w:rsidRPr="00B869B8">
        <w:rPr>
          <w:rStyle w:val="normaltextrun"/>
          <w:lang w:val="es-MX"/>
        </w:rPr>
        <w:t xml:space="preserve">(En artículos en español, primero el resumen en español y debajo, el </w:t>
      </w:r>
      <w:r w:rsidRPr="00B869B8">
        <w:rPr>
          <w:rStyle w:val="normaltextrun"/>
          <w:lang w:val="es-MX"/>
        </w:rPr>
        <w:t>ABSTRACT en inglés</w:t>
      </w:r>
      <w:r w:rsidRPr="00B869B8">
        <w:rPr>
          <w:rStyle w:val="eop"/>
          <w:rFonts w:cs="Calibri"/>
          <w:lang w:val="es-MX"/>
        </w:rPr>
        <w:t>)</w:t>
      </w:r>
    </w:p>
    <w:p w14:paraId="0F559346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Introducción (o Antecedentes):</w:t>
      </w:r>
    </w:p>
    <w:p w14:paraId="60FF8ADE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Objetivo:</w:t>
      </w:r>
    </w:p>
    <w:p w14:paraId="467F4775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Opinión (Desarrollo):</w:t>
      </w:r>
    </w:p>
    <w:p w14:paraId="1BE5210F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Conclusiones:</w:t>
      </w:r>
    </w:p>
    <w:p w14:paraId="4031EFDA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>Límite de 200 palabras.</w:t>
      </w:r>
      <w:r w:rsidRPr="00B869B8">
        <w:rPr>
          <w:rStyle w:val="normaltextrun"/>
          <w:lang w:val="es-MX"/>
        </w:rPr>
        <w:t> </w:t>
      </w:r>
      <w:r w:rsidRPr="00B869B8">
        <w:rPr>
          <w:rStyle w:val="eop"/>
          <w:rFonts w:cs="Calibri"/>
          <w:lang w:val="es-MX"/>
        </w:rPr>
        <w:t> </w:t>
      </w:r>
    </w:p>
    <w:p w14:paraId="56CB48E6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 xml:space="preserve">Palabras clave </w:t>
      </w:r>
      <w:r w:rsidRPr="00B869B8">
        <w:rPr>
          <w:rStyle w:val="eop"/>
          <w:rFonts w:cs="Calibri"/>
          <w:lang w:val="es-MX"/>
        </w:rPr>
        <w:t>(de 3 a 10 descriptores adecuados  – tomados del DECS/MESH)</w:t>
      </w:r>
    </w:p>
    <w:p w14:paraId="4FB87D11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Fonts w:eastAsia="Calibri" w:cs="Calibri"/>
          <w:u w:val="single"/>
          <w:lang w:val="es-MX"/>
        </w:rPr>
      </w:pPr>
    </w:p>
    <w:p w14:paraId="73A2C306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b/>
          <w:bCs/>
          <w:lang w:val="es-MX"/>
        </w:rPr>
      </w:pPr>
      <w:r w:rsidRPr="00B869B8">
        <w:rPr>
          <w:rFonts w:eastAsia="Calibri" w:cs="Calibri"/>
          <w:b/>
          <w:bCs/>
          <w:lang w:val="es-MX"/>
        </w:rPr>
        <w:t>Cuerpo del artículo (hasta 3000 palabras y hasta 3 tablas/figuras)</w:t>
      </w:r>
    </w:p>
    <w:p w14:paraId="4620B2D1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Fonts w:eastAsia="Calibri" w:cs="Calibri"/>
          <w:lang w:val="es-MX"/>
        </w:rPr>
      </w:pPr>
    </w:p>
    <w:p w14:paraId="6F78DCA8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eop"/>
          <w:rFonts w:cs="Calibri"/>
          <w:b/>
          <w:bCs/>
          <w:lang w:val="es-MX"/>
        </w:rPr>
        <w:lastRenderedPageBreak/>
        <w:t>INTRODUCCIÓN</w:t>
      </w:r>
    </w:p>
    <w:p w14:paraId="0AB605FB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lang w:val="es-MX"/>
        </w:rPr>
        <w:t xml:space="preserve">Esta sección debe incluir además, el objetivo de la opinión que se presenta. </w:t>
      </w:r>
    </w:p>
    <w:p w14:paraId="041025DC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  <w:lang w:val="es-MX"/>
        </w:rPr>
      </w:pPr>
    </w:p>
    <w:p w14:paraId="7A891AD2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DESARROLLO (OPINIÓN)</w:t>
      </w:r>
    </w:p>
    <w:p w14:paraId="78D6E970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>
        <w:rPr>
          <w:rStyle w:val="eop"/>
          <w:rFonts w:cs="Calibri"/>
          <w:lang w:val="es-CU" w:eastAsia="es-CU"/>
        </w:rPr>
        <w:t>Asegúrese de que sus opiniones y declaraciones estén respaldadas por información verificable y referencias, según corresponda</w:t>
      </w:r>
      <w:r w:rsidRPr="00B869B8">
        <w:rPr>
          <w:rStyle w:val="eop"/>
          <w:rFonts w:cs="Calibri"/>
          <w:lang w:val="es-MX"/>
        </w:rPr>
        <w:t xml:space="preserve">. </w:t>
      </w:r>
    </w:p>
    <w:p w14:paraId="67C67754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Agradecimientos</w:t>
      </w:r>
    </w:p>
    <w:p w14:paraId="43DCC548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  <w:lang w:val="es-MX"/>
        </w:rPr>
      </w:pPr>
    </w:p>
    <w:p w14:paraId="078926FD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s-MX"/>
        </w:rPr>
      </w:pPr>
      <w:r w:rsidRPr="00B869B8">
        <w:rPr>
          <w:rStyle w:val="eop"/>
          <w:rFonts w:cs="Calibri"/>
          <w:b/>
          <w:bCs/>
          <w:lang w:val="es-MX"/>
        </w:rPr>
        <w:t>REFERENCIAS</w:t>
      </w:r>
      <w:r w:rsidRPr="00B869B8">
        <w:rPr>
          <w:rStyle w:val="eop"/>
          <w:rFonts w:cs="Calibri"/>
          <w:b/>
          <w:bCs/>
          <w:lang w:val="es-MX"/>
        </w:rPr>
        <w:t xml:space="preserve"> BIBLIOGRÁFICAS</w:t>
      </w:r>
    </w:p>
    <w:p w14:paraId="33A9647E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>De acuerdo con el formato Vancouver y las especificaciones de las Instrucciones a los autores.</w:t>
      </w:r>
    </w:p>
    <w:p w14:paraId="0481128A" w14:textId="77777777" w:rsidR="0016166E" w:rsidRPr="00B869B8" w:rsidRDefault="0016166E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  <w:lang w:val="es-MX"/>
        </w:rPr>
      </w:pPr>
    </w:p>
    <w:p w14:paraId="66B0E6A9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b/>
          <w:bCs/>
          <w:lang w:val="es-MX"/>
        </w:rPr>
        <w:t>Conflictos de interés</w:t>
      </w:r>
    </w:p>
    <w:p w14:paraId="2B8DD9E1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>Debe declarar cualquier conflicto de interés pertinente.</w:t>
      </w:r>
    </w:p>
    <w:p w14:paraId="7BEC6992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b/>
          <w:bCs/>
          <w:lang w:val="es-MX"/>
        </w:rPr>
        <w:t>Información financiera</w:t>
      </w:r>
    </w:p>
    <w:p w14:paraId="379B0844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 xml:space="preserve">Cualquier financiamiento al trabajo, debe </w:t>
      </w:r>
      <w:r w:rsidRPr="00B869B8">
        <w:rPr>
          <w:rStyle w:val="normaltextrun"/>
          <w:rFonts w:cs="Calibri"/>
          <w:lang w:val="es-MX"/>
        </w:rPr>
        <w:t>ser listado aquí, incluyendo el número, si procede.</w:t>
      </w:r>
    </w:p>
    <w:p w14:paraId="5198E6DA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eop"/>
          <w:rFonts w:cs="Calibri"/>
          <w:b/>
          <w:bCs/>
          <w:lang w:val="es-MX"/>
        </w:rPr>
        <w:t>Disponibilidad de datos</w:t>
      </w:r>
    </w:p>
    <w:p w14:paraId="71DD2457" w14:textId="77777777" w:rsidR="0016166E" w:rsidRPr="00B869B8" w:rsidRDefault="007E0630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B869B8">
        <w:rPr>
          <w:rStyle w:val="normaltextrun"/>
          <w:rFonts w:cs="Calibri"/>
          <w:lang w:val="es-MX"/>
        </w:rPr>
        <w:t xml:space="preserve">Todo envío a la revista debe incluir esta declaración. </w:t>
      </w:r>
      <w:r w:rsidRPr="00B869B8">
        <w:rPr>
          <w:rStyle w:val="eop"/>
          <w:rFonts w:cs="Calibri"/>
          <w:lang w:val="es-MX"/>
        </w:rPr>
        <w:t>Vea las Instrucciones a los autores.</w:t>
      </w:r>
    </w:p>
    <w:sectPr w:rsidR="0016166E" w:rsidRPr="00B869B8">
      <w:headerReference w:type="default" r:id="rId9"/>
      <w:footerReference w:type="default" r:id="rId10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8B6E" w14:textId="77777777" w:rsidR="007E0630" w:rsidRDefault="007E0630">
      <w:pPr>
        <w:spacing w:after="0" w:line="240" w:lineRule="auto"/>
      </w:pPr>
      <w:r>
        <w:separator/>
      </w:r>
    </w:p>
  </w:endnote>
  <w:endnote w:type="continuationSeparator" w:id="0">
    <w:p w14:paraId="2BEF9ABB" w14:textId="77777777" w:rsidR="007E0630" w:rsidRDefault="007E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763875"/>
      <w:docPartObj>
        <w:docPartGallery w:val="Page Numbers (Bottom of Page)"/>
        <w:docPartUnique/>
      </w:docPartObj>
    </w:sdtPr>
    <w:sdtEndPr/>
    <w:sdtContent>
      <w:p w14:paraId="4DB39B6A" w14:textId="77777777" w:rsidR="0016166E" w:rsidRDefault="007E0630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E1D07" w14:textId="77777777" w:rsidR="0016166E" w:rsidRDefault="00161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2B6A" w14:textId="77777777" w:rsidR="007E0630" w:rsidRDefault="007E0630">
      <w:pPr>
        <w:spacing w:after="0" w:line="240" w:lineRule="auto"/>
      </w:pPr>
      <w:r>
        <w:separator/>
      </w:r>
    </w:p>
  </w:footnote>
  <w:footnote w:type="continuationSeparator" w:id="0">
    <w:p w14:paraId="57F04A9B" w14:textId="77777777" w:rsidR="007E0630" w:rsidRDefault="007E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26D0" w14:textId="77777777" w:rsidR="0016166E" w:rsidRDefault="0016166E">
    <w:pPr>
      <w:pStyle w:val="Encabezado"/>
      <w:jc w:val="center"/>
      <w:rPr>
        <w:lang w:val="es-C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6E"/>
    <w:rsid w:val="0016166E"/>
    <w:rsid w:val="007E0630"/>
    <w:rsid w:val="00B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A019"/>
  <w15:docId w15:val="{EA931CA8-2EBA-4102-9ED5-69518DA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658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6583D"/>
  </w:style>
  <w:style w:type="character" w:customStyle="1" w:styleId="normaltextrun">
    <w:name w:val="normaltextrun"/>
    <w:basedOn w:val="Fuentedeprrafopredeter"/>
    <w:qFormat/>
    <w:rsid w:val="002661D7"/>
  </w:style>
  <w:style w:type="character" w:customStyle="1" w:styleId="eop">
    <w:name w:val="eop"/>
    <w:basedOn w:val="Fuentedeprrafopredeter"/>
    <w:qFormat/>
    <w:rsid w:val="002661D7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966D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966D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5966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966DD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2661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966D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9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Cranston, Molly</dc:creator>
  <dc:description/>
  <cp:lastModifiedBy>RCMM</cp:lastModifiedBy>
  <cp:revision>75</cp:revision>
  <dcterms:created xsi:type="dcterms:W3CDTF">2021-09-27T05:46:00Z</dcterms:created>
  <dcterms:modified xsi:type="dcterms:W3CDTF">2024-03-15T15:54:00Z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