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Presentación de Tecnología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Presentación: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200 palabras.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Cuerpo del artículo (hasta 1000 palabras y hasta 5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/>
      </w:pPr>
      <w:r>
        <w:rPr>
          <w:rStyle w:val="Normaltextrun"/>
          <w:rFonts w:eastAsia="Times New Roman" w:cs="Calibri" w:ascii="Times New Roman" w:hAnsi="Times New Roman"/>
          <w:b w:val="false"/>
          <w:bCs w:val="false"/>
          <w:sz w:val="24"/>
          <w:szCs w:val="24"/>
          <w:lang w:val="es-CU" w:eastAsia="es-CU"/>
        </w:rPr>
        <w:t>Antecedentes de la tecnología que se presenta, novedad y alcance, aporte. Al final se define el propósito específico del artículo.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eastAsia="Times New Roman" w:cs="Calibri"/>
          <w:color w:val="000000"/>
          <w:sz w:val="24"/>
          <w:szCs w:val="24"/>
          <w:shd w:fill="FFFFFF" w:val="clear"/>
          <w:lang w:val="es-CU" w:eastAsia="es-CU"/>
        </w:rPr>
        <w:t>Si la presentación incluye estudios en los que participan seres humanos deben definirse también los aspectos bioéticos, tal como en un artículo de investigación.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PRESENTACIÓN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eastAsia="Times New Roman" w:cs="Calibri"/>
          <w:sz w:val="24"/>
          <w:szCs w:val="24"/>
          <w:lang w:val="es-CU" w:eastAsia="es-CU"/>
        </w:rPr>
        <w:t>Detalla claramente la tecnología que se presenta</w:t>
      </w:r>
      <w:r>
        <w:rPr>
          <w:rStyle w:val="Normaltextrun"/>
          <w:rFonts w:cs="Calibri"/>
          <w:sz w:val="24"/>
          <w:szCs w:val="24"/>
        </w:rPr>
        <w:t>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Contribuciones de los autores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 w:val="false"/>
          <w:bCs w:val="false"/>
          <w:sz w:val="24"/>
          <w:szCs w:val="24"/>
        </w:rPr>
        <w:t>Listado de las contribuciones de cada autor, según la taxonomía CREDIT.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2754790"/>
    </w:sdtPr>
    <w:sdtContent>
      <w:p>
        <w:pPr>
          <w:pStyle w:val="Piedepgina"/>
          <w:jc w:val="right"/>
          <w:rPr/>
        </w:pPr>
        <w:r>
          <w:rPr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LibreOffice/7.2.4.1$Windows_X86_64 LibreOffice_project/27d75539669ac387bb498e35313b970b7fe9c4f9</Application>
  <AppVersion>15.0000</AppVersion>
  <Pages>2</Pages>
  <Words>264</Words>
  <Characters>1533</Characters>
  <CharactersWithSpaces>1768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2023-12-18T17:14:44Z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