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Style w:val="Normaltextrun"/>
          <w:rFonts w:cs="Calibri"/>
          <w:b/>
          <w:bCs/>
          <w:color w:val="C9211E"/>
          <w:sz w:val="24"/>
          <w:szCs w:val="24"/>
          <w:lang w:val="en-US"/>
        </w:rPr>
        <w:t>For the contents of each section of the article, see Instructions to Authors</w:t>
      </w:r>
      <w:r>
        <w:rPr>
          <w:rStyle w:val="Normaltextrun"/>
          <w:rFonts w:cs="Calibri"/>
          <w:b/>
          <w:bCs/>
          <w:color w:val="C9211E"/>
          <w:sz w:val="24"/>
          <w:szCs w:val="24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Brief Communication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Title*</w:t>
      </w:r>
      <w:r>
        <w:rPr>
          <w:rStyle w:val="Normaltextrun"/>
          <w:sz w:val="24"/>
          <w:szCs w:val="24"/>
        </w:rPr>
        <w:t> (In article in English, first the English title, and belo</w:t>
      </w:r>
      <w:r>
        <w:rPr>
          <w:rStyle w:val="Eop"/>
          <w:rFonts w:cs="Calibri"/>
          <w:sz w:val="24"/>
          <w:szCs w:val="24"/>
        </w:rPr>
        <w:t>w the title in Spanish)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Author list, ORCID, and affiliations*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(each author in a line, after the complete name, the affiliation number y superscript</w:t>
      </w:r>
      <w:r>
        <w:rPr>
          <w:rStyle w:val="Eop"/>
          <w:rFonts w:cs="Calibri"/>
          <w:sz w:val="24"/>
          <w:szCs w:val="24"/>
          <w:vertAlign w:val="superscript"/>
        </w:rPr>
        <w:t>1</w:t>
      </w:r>
      <w:r>
        <w:rPr>
          <w:rStyle w:val="Eop"/>
          <w:rFonts w:cs="Calibri"/>
          <w:sz w:val="24"/>
          <w:szCs w:val="24"/>
        </w:rPr>
        <w:t xml:space="preserve"> and ORCID)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</w:rPr>
        <w:t>Author 1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(afiliation number)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Author 2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(afiliation number)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Eop"/>
          <w:rFonts w:ascii="Times New Roman" w:hAnsi="Times New Roman" w:cs="Calibri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cs="Calibri"/>
          <w:i/>
          <w:iCs/>
          <w:position w:val="0"/>
          <w:sz w:val="24"/>
          <w:sz w:val="24"/>
          <w:szCs w:val="24"/>
          <w:vertAlign w:val="baseline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1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Afiliation 1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2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Afiliation 2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Affiliations will be numbered by order of appearance.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ABSTRACT*</w:t>
      </w:r>
      <w:r>
        <w:rPr>
          <w:rStyle w:val="Normaltextrun"/>
          <w:b/>
          <w:bCs/>
          <w:sz w:val="24"/>
          <w:szCs w:val="24"/>
        </w:rPr>
        <w:t> 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  <w:r>
        <w:rPr>
          <w:rStyle w:val="Normaltextrun"/>
          <w:sz w:val="24"/>
          <w:szCs w:val="24"/>
        </w:rPr>
        <w:t>(In article in English, first the English Abstract, and belo</w:t>
      </w:r>
      <w:r>
        <w:rPr>
          <w:rStyle w:val="Eop"/>
          <w:rFonts w:cs="Calibri"/>
          <w:sz w:val="24"/>
          <w:szCs w:val="24"/>
        </w:rPr>
        <w:t>w the RESUMEN in Spanish)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Background (or Introduction):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Objective: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Methods: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Conclusions: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Limit of 2</w:t>
      </w:r>
      <w:r>
        <w:rPr>
          <w:rStyle w:val="Normaltextrun"/>
          <w:rFonts w:cs="Calibri"/>
          <w:sz w:val="24"/>
          <w:szCs w:val="24"/>
        </w:rPr>
        <w:t>0</w:t>
      </w:r>
      <w:r>
        <w:rPr>
          <w:rStyle w:val="Normaltextrun"/>
          <w:rFonts w:cs="Calibri"/>
          <w:sz w:val="24"/>
          <w:szCs w:val="24"/>
        </w:rPr>
        <w:t>0 words.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Keywords*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(3 to 10 relevant descriptor – from MESH – DECS)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none"/>
        </w:rPr>
        <w:t xml:space="preserve">Main body of the article </w:t>
      </w:r>
      <w:r>
        <w:rPr>
          <w:rFonts w:eastAsia="Calibri" w:cs="Calibri"/>
          <w:b/>
          <w:bCs/>
          <w:sz w:val="24"/>
          <w:szCs w:val="24"/>
          <w:u w:val="none"/>
          <w:lang w:val="en-US"/>
        </w:rPr>
        <w:t xml:space="preserve">(up to </w:t>
      </w:r>
      <w:r>
        <w:rPr>
          <w:rFonts w:eastAsia="Calibri" w:cs="Calibri"/>
          <w:b/>
          <w:bCs/>
          <w:sz w:val="24"/>
          <w:szCs w:val="24"/>
          <w:u w:val="none"/>
          <w:lang w:val="en-US"/>
        </w:rPr>
        <w:t>1</w:t>
      </w:r>
      <w:r>
        <w:rPr>
          <w:rFonts w:eastAsia="Calibri" w:cs="Calibri"/>
          <w:b/>
          <w:bCs/>
          <w:sz w:val="24"/>
          <w:szCs w:val="24"/>
          <w:u w:val="none"/>
          <w:lang w:val="en-US"/>
        </w:rPr>
        <w:t xml:space="preserve">000 words and up to </w:t>
      </w:r>
      <w:r>
        <w:rPr>
          <w:rFonts w:eastAsia="Calibri" w:cs="Calibri"/>
          <w:b/>
          <w:bCs/>
          <w:sz w:val="24"/>
          <w:szCs w:val="24"/>
          <w:u w:val="none"/>
          <w:lang w:val="en-US"/>
        </w:rPr>
        <w:t>3</w:t>
      </w:r>
      <w:r>
        <w:rPr>
          <w:rFonts w:eastAsia="Calibri" w:cs="Calibri"/>
          <w:b/>
          <w:bCs/>
          <w:sz w:val="24"/>
          <w:szCs w:val="24"/>
          <w:u w:val="none"/>
          <w:lang w:val="en-US"/>
        </w:rPr>
        <w:t xml:space="preserve"> tables/figures)</w:t>
      </w:r>
      <w:r>
        <w:rPr>
          <w:rFonts w:eastAsia="Calibri" w:cs="Calibri"/>
          <w:b/>
          <w:bCs/>
          <w:sz w:val="24"/>
          <w:szCs w:val="24"/>
          <w:u w:val="none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INTRODUCTION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This section should include the aim and objectives of this study in the context of the wider subject area.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METHODS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We advise using subheadings in this section to improve the readability of the article. (See authors guidelines). 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This section must include enough detail on the data sources and processes so that others can reproduce your research.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Ethical considerations*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This is </w:t>
      </w:r>
      <w:r>
        <w:rPr>
          <w:rStyle w:val="Normaltextrun"/>
          <w:rFonts w:cs="Calibri"/>
          <w:sz w:val="24"/>
          <w:szCs w:val="24"/>
          <w:u w:val="single"/>
        </w:rPr>
        <w:t>mandatory</w:t>
      </w:r>
      <w:r>
        <w:rPr>
          <w:rStyle w:val="Normaltextrun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rFonts w:cs="Calibri"/>
          <w:sz w:val="24"/>
          <w:szCs w:val="24"/>
        </w:rPr>
        <w:t>if the article concerns human participants or animals. </w:t>
      </w:r>
      <w:r>
        <w:rPr>
          <w:rStyle w:val="Normaltextrun"/>
          <w:rFonts w:cs="Calibri"/>
          <w:color w:val="000000"/>
          <w:sz w:val="24"/>
          <w:szCs w:val="24"/>
          <w:shd w:fill="FFFFFF" w:val="clear"/>
        </w:rPr>
        <w:t>See our </w:t>
      </w:r>
      <w:r>
        <w:rPr>
          <w:rStyle w:val="Normaltextrun"/>
          <w:rFonts w:cs="Calibri"/>
          <w:color w:val="0000FF"/>
          <w:sz w:val="24"/>
          <w:szCs w:val="24"/>
          <w:u w:val="single"/>
          <w:shd w:fill="FFFFFF" w:val="clear"/>
        </w:rPr>
        <w:t>ethical policies</w:t>
      </w:r>
      <w:r>
        <w:rPr>
          <w:rStyle w:val="Normaltextrun"/>
          <w:rFonts w:cs="Calibri"/>
          <w:color w:val="000000"/>
          <w:sz w:val="24"/>
          <w:szCs w:val="24"/>
          <w:shd w:fill="FFFFFF" w:val="clear"/>
        </w:rPr>
        <w:t> for more information.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RESULTS</w:t>
      </w:r>
    </w:p>
    <w:p>
      <w:pPr>
        <w:pStyle w:val="Paragraph"/>
        <w:spacing w:lineRule="auto" w:line="360" w:beforeAutospacing="0" w:before="120" w:afterAutospacing="0" w:after="120"/>
        <w:rPr/>
      </w:pPr>
      <w:r>
        <w:rPr>
          <w:rStyle w:val="Normaltextrun"/>
          <w:rFonts w:cs="Calibri"/>
          <w:sz w:val="24"/>
          <w:szCs w:val="24"/>
        </w:rPr>
        <w:t>The full results of the study must be presented in this section.</w:t>
      </w:r>
    </w:p>
    <w:p>
      <w:pPr>
        <w:pStyle w:val="Paragraph"/>
        <w:spacing w:lineRule="auto" w:line="360" w:beforeAutospacing="0" w:before="120" w:afterAutospacing="0" w:after="120"/>
        <w:rPr>
          <w:rStyle w:val="Normaltextrun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DISCUSSION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This section should include discussion of the results, with limitations, implications of this study, and recommendations for further research.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Acknowledgements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BIBLIOGRAPHIC REFERENCES*</w:t>
      </w:r>
      <w:r>
        <w:rPr>
          <w:rStyle w:val="Normaltextrun"/>
          <w:b/>
          <w:bCs/>
          <w:sz w:val="24"/>
          <w:szCs w:val="24"/>
        </w:rPr>
        <w:t> 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We accept Vancouver format, with Authors Guidelines specifications.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Conflicts of interests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Any competing interests </w:t>
      </w:r>
      <w:r>
        <w:rPr>
          <w:rStyle w:val="Normaltextrun"/>
          <w:rFonts w:cs="Calibri"/>
          <w:b/>
          <w:bCs/>
          <w:sz w:val="24"/>
          <w:szCs w:val="24"/>
        </w:rPr>
        <w:t>must</w:t>
      </w:r>
      <w:r>
        <w:rPr>
          <w:rStyle w:val="Normaltextrun"/>
          <w:rFonts w:cs="Calibri"/>
          <w:sz w:val="24"/>
          <w:szCs w:val="24"/>
        </w:rPr>
        <w:t xml:space="preserve"> be declared.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Financial information*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Any grants that supported the work must be listed here, including the grant number. </w:t>
      </w:r>
      <w:r>
        <w:rPr>
          <w:rStyle w:val="Eop"/>
          <w:rFonts w:cs="Calibri"/>
          <w:b w:val="false"/>
          <w:bCs w:val="false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Data availability*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Every submission </w:t>
      </w:r>
      <w:r>
        <w:rPr>
          <w:rStyle w:val="Normaltextrun"/>
          <w:rFonts w:cs="Calibri"/>
          <w:b/>
          <w:bCs/>
          <w:sz w:val="24"/>
          <w:szCs w:val="24"/>
        </w:rPr>
        <w:t>must</w:t>
      </w:r>
      <w:r>
        <w:rPr>
          <w:rStyle w:val="Normaltextrun"/>
          <w:rFonts w:cs="Calibri"/>
          <w:sz w:val="24"/>
          <w:szCs w:val="24"/>
        </w:rPr>
        <w:t xml:space="preserve"> include a data availability statement. 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2120157"/>
    </w:sdtPr>
    <w:sdtContent>
      <w:p>
        <w:pPr>
          <w:pStyle w:val="Piedepgina"/>
          <w:jc w:val="right"/>
          <w:rPr/>
        </w:pPr>
        <w:r>
          <w:rPr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CU"/>
      </w:rPr>
    </w:pPr>
    <w:r>
      <w:rPr>
        <w:lang w:val="es-CU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65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6583d"/>
    <w:rPr/>
  </w:style>
  <w:style w:type="character" w:styleId="Normaltextrun" w:customStyle="1">
    <w:name w:val="normaltextrun"/>
    <w:basedOn w:val="DefaultParagraphFont"/>
    <w:qFormat/>
    <w:rsid w:val="002661d7"/>
    <w:rPr/>
  </w:style>
  <w:style w:type="character" w:styleId="Eop" w:customStyle="1">
    <w:name w:val="eop"/>
    <w:basedOn w:val="DefaultParagraphFont"/>
    <w:qFormat/>
    <w:rsid w:val="002661d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6d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966dd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59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66d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26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966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966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LibreOffice/7.2.4.1$Windows_X86_64 LibreOffice_project/27d75539669ac387bb498e35313b970b7fe9c4f9</Application>
  <AppVersion>15.0000</AppVersion>
  <Pages>3</Pages>
  <Words>276</Words>
  <Characters>1604</Characters>
  <CharactersWithSpaces>1871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2021-09-27T05:46:00Z</dcterms:created>
  <dc:creator>Cranston, Molly</dc:creator>
  <dc:description/>
  <dc:language>es-MX</dc:language>
  <cp:lastModifiedBy/>
  <dcterms:modified xsi:type="dcterms:W3CDTF">2023-12-18T17:49:15Z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