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40FE" w14:textId="77777777" w:rsidR="00E5306E" w:rsidRPr="00B87607" w:rsidRDefault="00E5306E" w:rsidP="00E5306E">
      <w:pPr>
        <w:pStyle w:val="paragraph"/>
        <w:spacing w:before="120" w:beforeAutospacing="0" w:after="120" w:afterAutospacing="0" w:line="360" w:lineRule="auto"/>
        <w:jc w:val="center"/>
        <w:textAlignment w:val="baseline"/>
        <w:rPr>
          <w:lang w:val="en-US"/>
        </w:rPr>
      </w:pPr>
      <w:r w:rsidRPr="00B87607">
        <w:rPr>
          <w:rStyle w:val="normaltextrun"/>
          <w:rFonts w:cs="Calibri"/>
          <w:b/>
          <w:bCs/>
          <w:color w:val="C9211E"/>
          <w:lang w:val="en-US"/>
        </w:rPr>
        <w:t>For the contents of each section of the article, see Instructions to Authors</w:t>
      </w:r>
    </w:p>
    <w:p w14:paraId="5BAE4AB4" w14:textId="77777777" w:rsidR="00E5306E" w:rsidRDefault="00E5306E" w:rsidP="00E5306E">
      <w:pPr>
        <w:pStyle w:val="paragraph"/>
        <w:spacing w:before="120" w:beforeAutospacing="0" w:after="120" w:afterAutospacing="0" w:line="360" w:lineRule="auto"/>
        <w:jc w:val="center"/>
        <w:textAlignment w:val="baseline"/>
        <w:rPr>
          <w:rStyle w:val="normaltextrun"/>
          <w:rFonts w:cs="Calibri"/>
        </w:rPr>
      </w:pPr>
    </w:p>
    <w:p w14:paraId="4874D3F3" w14:textId="77777777" w:rsidR="00E5306E" w:rsidRDefault="00E5306E" w:rsidP="00E5306E">
      <w:pPr>
        <w:pStyle w:val="paragraph"/>
        <w:spacing w:before="120" w:beforeAutospacing="0" w:after="120" w:afterAutospacing="0" w:line="360" w:lineRule="auto"/>
        <w:jc w:val="right"/>
        <w:textAlignment w:val="baseline"/>
      </w:pPr>
      <w:r w:rsidRPr="00B87607">
        <w:rPr>
          <w:rStyle w:val="normaltextrun"/>
          <w:rFonts w:cs="Calibri"/>
          <w:lang w:val="en-US"/>
        </w:rPr>
        <w:t>Review article</w:t>
      </w:r>
    </w:p>
    <w:p w14:paraId="44F3F515" w14:textId="77777777" w:rsidR="00E5306E" w:rsidRPr="00B87607" w:rsidRDefault="00E5306E" w:rsidP="00E5306E">
      <w:pPr>
        <w:pStyle w:val="paragraph"/>
        <w:spacing w:before="120" w:beforeAutospacing="0" w:after="120" w:afterAutospacing="0" w:line="360" w:lineRule="auto"/>
        <w:textAlignment w:val="baseline"/>
        <w:rPr>
          <w:rFonts w:cs="Calibri"/>
          <w:b/>
          <w:bCs/>
          <w:lang w:val="en-US"/>
        </w:rPr>
      </w:pPr>
    </w:p>
    <w:p w14:paraId="5E0DFE5E" w14:textId="5BC21BDC" w:rsidR="00E5306E" w:rsidRPr="00B87607" w:rsidRDefault="00E5306E" w:rsidP="00E5306E">
      <w:pPr>
        <w:pStyle w:val="paragraph"/>
        <w:spacing w:before="120" w:beforeAutospacing="0" w:after="120" w:afterAutospacing="0" w:line="360" w:lineRule="auto"/>
        <w:jc w:val="center"/>
        <w:textAlignment w:val="baseline"/>
        <w:rPr>
          <w:lang w:val="en-US"/>
        </w:rPr>
      </w:pPr>
      <w:r w:rsidRPr="00B87607">
        <w:rPr>
          <w:rStyle w:val="normaltextrun"/>
          <w:rFonts w:cs="Calibri"/>
          <w:b/>
          <w:bCs/>
          <w:lang w:val="en-US"/>
        </w:rPr>
        <w:t xml:space="preserve">Title </w:t>
      </w:r>
      <w:r w:rsidRPr="00B87607">
        <w:rPr>
          <w:rStyle w:val="normaltextrun"/>
          <w:lang w:val="en-US"/>
        </w:rPr>
        <w:t xml:space="preserve">(In articles in </w:t>
      </w:r>
      <w:r w:rsidR="00B87607">
        <w:rPr>
          <w:rStyle w:val="normaltextrun"/>
          <w:lang w:val="en-US"/>
        </w:rPr>
        <w:t>English</w:t>
      </w:r>
      <w:r w:rsidRPr="00B87607">
        <w:rPr>
          <w:rStyle w:val="normaltextrun"/>
          <w:lang w:val="en-US"/>
        </w:rPr>
        <w:t xml:space="preserve">, first the title in this language and below, the title in </w:t>
      </w:r>
      <w:r w:rsidR="00B87607">
        <w:rPr>
          <w:rStyle w:val="normaltextrun"/>
          <w:lang w:val="en-US"/>
        </w:rPr>
        <w:t>Spanish</w:t>
      </w:r>
      <w:r w:rsidRPr="00B87607">
        <w:rPr>
          <w:rStyle w:val="eop"/>
          <w:rFonts w:cs="Calibri"/>
          <w:lang w:val="en-US"/>
        </w:rPr>
        <w:t>)</w:t>
      </w:r>
    </w:p>
    <w:p w14:paraId="59E450E3" w14:textId="77777777" w:rsidR="00E5306E" w:rsidRDefault="00E5306E" w:rsidP="00E5306E">
      <w:pPr>
        <w:pStyle w:val="paragraph"/>
        <w:spacing w:before="120" w:beforeAutospacing="0" w:after="120" w:afterAutospacing="0" w:line="360" w:lineRule="auto"/>
        <w:jc w:val="center"/>
        <w:textAlignment w:val="baseline"/>
        <w:rPr>
          <w:rStyle w:val="eop"/>
          <w:rFonts w:cs="Calibri"/>
        </w:rPr>
      </w:pPr>
    </w:p>
    <w:p w14:paraId="26FFEE28" w14:textId="77777777" w:rsidR="00E5306E" w:rsidRDefault="00E5306E" w:rsidP="00E5306E">
      <w:pPr>
        <w:pStyle w:val="paragraph"/>
        <w:spacing w:before="120" w:beforeAutospacing="0" w:after="120" w:afterAutospacing="0" w:line="360" w:lineRule="auto"/>
        <w:textAlignment w:val="baseline"/>
      </w:pPr>
      <w:r w:rsidRPr="00B87607">
        <w:rPr>
          <w:rStyle w:val="normaltextrun"/>
          <w:rFonts w:cs="Calibri"/>
          <w:b/>
          <w:bCs/>
          <w:lang w:val="en-US"/>
        </w:rPr>
        <w:t>List of authors, ORCID and affiliations</w:t>
      </w:r>
      <w:r w:rsidRPr="00B87607">
        <w:rPr>
          <w:rStyle w:val="normaltextrun"/>
          <w:lang w:val="en-US"/>
        </w:rPr>
        <w:t> </w:t>
      </w:r>
      <w:r w:rsidRPr="00B87607">
        <w:rPr>
          <w:rStyle w:val="eop"/>
          <w:rFonts w:cs="Calibri"/>
          <w:lang w:val="en-US"/>
        </w:rPr>
        <w:t>(each author on one line, after the full name, the affiliation number in superscript and then the ORCID.</w:t>
      </w:r>
    </w:p>
    <w:p w14:paraId="43603844" w14:textId="4D5F4693" w:rsidR="00E5306E" w:rsidRPr="00445F8F" w:rsidRDefault="00E5306E" w:rsidP="00E5306E">
      <w:pPr>
        <w:pStyle w:val="paragraph"/>
        <w:spacing w:before="120" w:beforeAutospacing="0" w:after="120" w:afterAutospacing="0" w:line="360" w:lineRule="auto"/>
        <w:textAlignment w:val="baseline"/>
        <w:rPr>
          <w:lang w:val="en-US"/>
        </w:rPr>
      </w:pPr>
      <w:r w:rsidRPr="00445F8F">
        <w:rPr>
          <w:rStyle w:val="eop"/>
          <w:rFonts w:cs="Calibri"/>
          <w:i/>
          <w:iCs/>
          <w:lang w:val="en-US"/>
        </w:rPr>
        <w:t>Author 1</w:t>
      </w:r>
      <w:r w:rsidRPr="00445F8F">
        <w:rPr>
          <w:rStyle w:val="eop"/>
          <w:rFonts w:cs="Calibri"/>
          <w:i/>
          <w:iCs/>
          <w:vertAlign w:val="superscript"/>
          <w:lang w:val="en-US"/>
        </w:rPr>
        <w:t xml:space="preserve">(affiliation number) </w:t>
      </w:r>
      <w:r w:rsidRPr="00445F8F">
        <w:rPr>
          <w:rStyle w:val="eop"/>
          <w:rFonts w:cs="Calibri"/>
          <w:i/>
          <w:iCs/>
          <w:lang w:val="en-US"/>
        </w:rPr>
        <w:t>ORCID</w:t>
      </w:r>
    </w:p>
    <w:p w14:paraId="5D5B6A55" w14:textId="5B235B01" w:rsidR="00E5306E" w:rsidRPr="00B87607" w:rsidRDefault="00E5306E" w:rsidP="00E5306E">
      <w:pPr>
        <w:pStyle w:val="paragraph"/>
        <w:spacing w:before="120" w:beforeAutospacing="0" w:after="120" w:afterAutospacing="0" w:line="360" w:lineRule="auto"/>
        <w:textAlignment w:val="baseline"/>
        <w:rPr>
          <w:lang w:val="en-US"/>
        </w:rPr>
      </w:pPr>
      <w:r w:rsidRPr="00B87607">
        <w:rPr>
          <w:rStyle w:val="eop"/>
          <w:rFonts w:cs="Calibri"/>
          <w:i/>
          <w:iCs/>
          <w:lang w:val="en-US"/>
        </w:rPr>
        <w:t>Author 2</w:t>
      </w:r>
      <w:r w:rsidRPr="00B87607">
        <w:rPr>
          <w:rStyle w:val="eop"/>
          <w:rFonts w:cs="Calibri"/>
          <w:i/>
          <w:iCs/>
          <w:vertAlign w:val="superscript"/>
          <w:lang w:val="en-US"/>
        </w:rPr>
        <w:t xml:space="preserve">(affiliation number) </w:t>
      </w:r>
      <w:r w:rsidRPr="00B87607">
        <w:rPr>
          <w:rStyle w:val="eop"/>
          <w:rFonts w:cs="Calibri"/>
          <w:i/>
          <w:iCs/>
          <w:lang w:val="en-US"/>
        </w:rPr>
        <w:t>ORCID</w:t>
      </w:r>
    </w:p>
    <w:p w14:paraId="170B32B9" w14:textId="77777777" w:rsidR="00E5306E" w:rsidRPr="00445F8F" w:rsidRDefault="00E5306E" w:rsidP="00E5306E">
      <w:pPr>
        <w:pStyle w:val="paragraph"/>
        <w:spacing w:before="120" w:beforeAutospacing="0" w:after="120" w:afterAutospacing="0" w:line="360" w:lineRule="auto"/>
        <w:textAlignment w:val="baseline"/>
        <w:rPr>
          <w:rStyle w:val="eop"/>
          <w:rFonts w:cs="Calibri"/>
          <w:i/>
          <w:iCs/>
          <w:lang w:val="en-US"/>
        </w:rPr>
      </w:pPr>
    </w:p>
    <w:p w14:paraId="23A58FA4" w14:textId="76671AE3" w:rsidR="00E5306E" w:rsidRDefault="00E5306E" w:rsidP="00E5306E">
      <w:pPr>
        <w:pStyle w:val="paragraph"/>
        <w:spacing w:before="120" w:beforeAutospacing="0" w:after="120" w:afterAutospacing="0" w:line="360" w:lineRule="auto"/>
        <w:textAlignment w:val="baseline"/>
      </w:pPr>
      <w:r w:rsidRPr="00B87607">
        <w:rPr>
          <w:rStyle w:val="eop"/>
          <w:rFonts w:cs="Calibri"/>
          <w:i/>
          <w:iCs/>
          <w:vertAlign w:val="superscript"/>
          <w:lang w:val="en-US"/>
        </w:rPr>
        <w:t>1</w:t>
      </w:r>
      <w:r w:rsidRPr="00B87607">
        <w:rPr>
          <w:rStyle w:val="eop"/>
          <w:rFonts w:cs="Calibri"/>
          <w:i/>
          <w:iCs/>
          <w:lang w:val="en-US"/>
        </w:rPr>
        <w:t>Affiliation 1</w:t>
      </w:r>
    </w:p>
    <w:p w14:paraId="21845568" w14:textId="6C7F7B63" w:rsidR="00E5306E" w:rsidRPr="00B87607" w:rsidRDefault="00E5306E" w:rsidP="00E5306E">
      <w:pPr>
        <w:pStyle w:val="paragraph"/>
        <w:spacing w:before="120" w:beforeAutospacing="0" w:after="120" w:afterAutospacing="0" w:line="360" w:lineRule="auto"/>
        <w:textAlignment w:val="baseline"/>
        <w:rPr>
          <w:lang w:val="en-US"/>
        </w:rPr>
      </w:pPr>
      <w:r w:rsidRPr="00B87607">
        <w:rPr>
          <w:rStyle w:val="eop"/>
          <w:rFonts w:cs="Calibri"/>
          <w:i/>
          <w:iCs/>
          <w:vertAlign w:val="superscript"/>
          <w:lang w:val="en-US"/>
        </w:rPr>
        <w:t>2</w:t>
      </w:r>
      <w:r w:rsidRPr="00B87607">
        <w:rPr>
          <w:rStyle w:val="eop"/>
          <w:rFonts w:cs="Calibri"/>
          <w:i/>
          <w:iCs/>
          <w:lang w:val="en-US"/>
        </w:rPr>
        <w:t>Affiliation 2</w:t>
      </w:r>
    </w:p>
    <w:p w14:paraId="6CCD2D8D" w14:textId="77777777" w:rsidR="00E5306E" w:rsidRPr="00B87607" w:rsidRDefault="00E5306E" w:rsidP="00E5306E">
      <w:pPr>
        <w:pStyle w:val="paragraph"/>
        <w:spacing w:before="120" w:beforeAutospacing="0" w:after="120" w:afterAutospacing="0" w:line="360" w:lineRule="auto"/>
        <w:textAlignment w:val="baseline"/>
        <w:rPr>
          <w:lang w:val="en-US"/>
        </w:rPr>
      </w:pPr>
      <w:r w:rsidRPr="00B87607">
        <w:rPr>
          <w:rStyle w:val="eop"/>
          <w:rFonts w:cs="Calibri"/>
          <w:lang w:val="en-US"/>
        </w:rPr>
        <w:t>The affiliations must be numbered in order of appearance.</w:t>
      </w:r>
    </w:p>
    <w:p w14:paraId="165971F6" w14:textId="77777777" w:rsidR="00E5306E" w:rsidRDefault="00E5306E" w:rsidP="00E5306E">
      <w:pPr>
        <w:pStyle w:val="paragraph"/>
        <w:spacing w:before="120" w:beforeAutospacing="0" w:after="120" w:afterAutospacing="0" w:line="360" w:lineRule="auto"/>
        <w:textAlignment w:val="baseline"/>
        <w:rPr>
          <w:rStyle w:val="normaltextrun"/>
          <w:rFonts w:cs="Calibri"/>
          <w:b/>
          <w:bCs/>
        </w:rPr>
      </w:pPr>
    </w:p>
    <w:p w14:paraId="0075A80A" w14:textId="6F314DBE" w:rsidR="00E5306E" w:rsidRDefault="00E5306E" w:rsidP="00E5306E">
      <w:pPr>
        <w:pStyle w:val="paragraph"/>
        <w:spacing w:before="120" w:beforeAutospacing="0" w:after="120" w:afterAutospacing="0" w:line="360" w:lineRule="auto"/>
        <w:textAlignment w:val="baseline"/>
      </w:pPr>
      <w:r w:rsidRPr="00B87607">
        <w:rPr>
          <w:rStyle w:val="normaltextrun"/>
          <w:rFonts w:cs="Calibri"/>
          <w:b/>
          <w:bCs/>
          <w:lang w:val="en-US"/>
        </w:rPr>
        <w:t>SUMMARY</w:t>
      </w:r>
      <w:r w:rsidRPr="00B87607">
        <w:rPr>
          <w:rStyle w:val="eop"/>
          <w:rFonts w:cs="Calibri"/>
          <w:b/>
          <w:bCs/>
          <w:lang w:val="en-US"/>
        </w:rPr>
        <w:t xml:space="preserve"> </w:t>
      </w:r>
      <w:r w:rsidRPr="00B87607">
        <w:rPr>
          <w:rStyle w:val="normaltextrun"/>
          <w:lang w:val="en-US"/>
        </w:rPr>
        <w:t xml:space="preserve">(In articles in </w:t>
      </w:r>
      <w:r w:rsidR="00351045">
        <w:rPr>
          <w:rStyle w:val="normaltextrun"/>
          <w:lang w:val="en-US"/>
        </w:rPr>
        <w:t>English</w:t>
      </w:r>
      <w:r w:rsidRPr="00B87607">
        <w:rPr>
          <w:rStyle w:val="normaltextrun"/>
          <w:lang w:val="en-US"/>
        </w:rPr>
        <w:t xml:space="preserve">, first the summary in </w:t>
      </w:r>
      <w:r w:rsidR="00351045">
        <w:rPr>
          <w:rStyle w:val="normaltextrun"/>
          <w:lang w:val="en-US"/>
        </w:rPr>
        <w:t>English</w:t>
      </w:r>
      <w:r w:rsidRPr="00B87607">
        <w:rPr>
          <w:rStyle w:val="normaltextrun"/>
          <w:lang w:val="en-US"/>
        </w:rPr>
        <w:t xml:space="preserve"> and below, the ABSTRACT in </w:t>
      </w:r>
      <w:r w:rsidR="00351045">
        <w:rPr>
          <w:rStyle w:val="normaltextrun"/>
          <w:lang w:val="en-US"/>
        </w:rPr>
        <w:t>Spanish</w:t>
      </w:r>
      <w:r w:rsidRPr="00B87607">
        <w:rPr>
          <w:rStyle w:val="eop"/>
          <w:rFonts w:cs="Calibri"/>
          <w:lang w:val="en-US"/>
        </w:rPr>
        <w:t>)</w:t>
      </w:r>
    </w:p>
    <w:p w14:paraId="3CBC278E" w14:textId="77777777" w:rsidR="00E5306E" w:rsidRPr="00B87607" w:rsidRDefault="00E5306E" w:rsidP="00E5306E">
      <w:pPr>
        <w:pStyle w:val="paragraph"/>
        <w:spacing w:before="120" w:beforeAutospacing="0" w:after="120" w:afterAutospacing="0" w:line="360" w:lineRule="auto"/>
        <w:textAlignment w:val="baseline"/>
        <w:rPr>
          <w:lang w:val="en-US"/>
        </w:rPr>
      </w:pPr>
      <w:r w:rsidRPr="00B87607">
        <w:rPr>
          <w:rStyle w:val="normaltextrun"/>
          <w:rFonts w:cs="Calibri"/>
          <w:b/>
          <w:bCs/>
          <w:lang w:val="en-US"/>
        </w:rPr>
        <w:t>Introduction (or Background):</w:t>
      </w:r>
    </w:p>
    <w:p w14:paraId="1946349A" w14:textId="70871D27" w:rsidR="00E5306E" w:rsidRPr="00B87607" w:rsidRDefault="00B209D5" w:rsidP="00E5306E">
      <w:pPr>
        <w:pStyle w:val="paragraph"/>
        <w:spacing w:before="120" w:beforeAutospacing="0" w:after="120" w:afterAutospacing="0" w:line="360" w:lineRule="auto"/>
        <w:textAlignment w:val="baseline"/>
        <w:rPr>
          <w:lang w:val="en-US"/>
        </w:rPr>
      </w:pPr>
      <w:r>
        <w:rPr>
          <w:rStyle w:val="normaltextrun"/>
          <w:rFonts w:cs="Calibri"/>
          <w:b/>
          <w:bCs/>
          <w:lang w:val="en-US"/>
        </w:rPr>
        <w:t>Objective</w:t>
      </w:r>
      <w:r w:rsidR="00E5306E" w:rsidRPr="00B87607">
        <w:rPr>
          <w:rStyle w:val="normaltextrun"/>
          <w:rFonts w:cs="Calibri"/>
          <w:b/>
          <w:bCs/>
          <w:lang w:val="en-US"/>
        </w:rPr>
        <w:t>:</w:t>
      </w:r>
    </w:p>
    <w:p w14:paraId="355CB7DC" w14:textId="77777777" w:rsidR="00E5306E" w:rsidRPr="00B87607" w:rsidRDefault="00E5306E" w:rsidP="00E5306E">
      <w:pPr>
        <w:pStyle w:val="paragraph"/>
        <w:spacing w:before="120" w:beforeAutospacing="0" w:after="120" w:afterAutospacing="0" w:line="360" w:lineRule="auto"/>
        <w:textAlignment w:val="baseline"/>
        <w:rPr>
          <w:lang w:val="en-US"/>
        </w:rPr>
      </w:pPr>
      <w:r w:rsidRPr="00B87607">
        <w:rPr>
          <w:rStyle w:val="normaltextrun"/>
          <w:rFonts w:cs="Calibri"/>
          <w:b/>
          <w:bCs/>
          <w:lang w:val="en-US"/>
        </w:rPr>
        <w:t>Methods:</w:t>
      </w:r>
    </w:p>
    <w:p w14:paraId="41064A70" w14:textId="77777777" w:rsidR="00E5306E" w:rsidRPr="00B87607" w:rsidRDefault="00E5306E" w:rsidP="00E5306E">
      <w:pPr>
        <w:pStyle w:val="paragraph"/>
        <w:spacing w:before="120" w:beforeAutospacing="0" w:after="120" w:afterAutospacing="0" w:line="360" w:lineRule="auto"/>
        <w:textAlignment w:val="baseline"/>
        <w:rPr>
          <w:lang w:val="en-US"/>
        </w:rPr>
      </w:pPr>
      <w:r w:rsidRPr="00B87607">
        <w:rPr>
          <w:rStyle w:val="normaltextrun"/>
          <w:rFonts w:cs="Calibri"/>
          <w:b/>
          <w:bCs/>
          <w:lang w:val="en-US"/>
        </w:rPr>
        <w:t>Development:</w:t>
      </w:r>
    </w:p>
    <w:p w14:paraId="29628A86" w14:textId="77777777" w:rsidR="00E5306E" w:rsidRPr="00B87607" w:rsidRDefault="00E5306E" w:rsidP="00E5306E">
      <w:pPr>
        <w:pStyle w:val="paragraph"/>
        <w:spacing w:before="120" w:beforeAutospacing="0" w:after="120" w:afterAutospacing="0" w:line="360" w:lineRule="auto"/>
        <w:textAlignment w:val="baseline"/>
        <w:rPr>
          <w:lang w:val="en-US"/>
        </w:rPr>
      </w:pPr>
      <w:r w:rsidRPr="00B87607">
        <w:rPr>
          <w:rStyle w:val="normaltextrun"/>
          <w:rFonts w:cs="Calibri"/>
          <w:b/>
          <w:bCs/>
          <w:lang w:val="en-US"/>
        </w:rPr>
        <w:t>Conclusions:</w:t>
      </w:r>
    </w:p>
    <w:p w14:paraId="4468F65E" w14:textId="0A765982" w:rsidR="00E5306E" w:rsidRPr="00B87607" w:rsidRDefault="00E5306E" w:rsidP="00E5306E">
      <w:pPr>
        <w:pStyle w:val="paragraph"/>
        <w:spacing w:before="120" w:beforeAutospacing="0" w:after="120" w:afterAutospacing="0" w:line="360" w:lineRule="auto"/>
        <w:textAlignment w:val="baseline"/>
        <w:rPr>
          <w:lang w:val="en-US"/>
        </w:rPr>
      </w:pPr>
      <w:r w:rsidRPr="00B87607">
        <w:rPr>
          <w:rStyle w:val="normaltextrun"/>
          <w:rFonts w:cs="Calibri"/>
          <w:lang w:val="en-US"/>
        </w:rPr>
        <w:t>250 word</w:t>
      </w:r>
      <w:r w:rsidR="00B209D5">
        <w:rPr>
          <w:rStyle w:val="normaltextrun"/>
          <w:rFonts w:cs="Calibri"/>
          <w:lang w:val="en-US"/>
        </w:rPr>
        <w:t>s</w:t>
      </w:r>
      <w:r w:rsidRPr="00B87607">
        <w:rPr>
          <w:rStyle w:val="normaltextrun"/>
          <w:rFonts w:cs="Calibri"/>
          <w:lang w:val="en-US"/>
        </w:rPr>
        <w:t xml:space="preserve"> limit.</w:t>
      </w:r>
      <w:r w:rsidRPr="00B87607">
        <w:rPr>
          <w:rStyle w:val="normaltextrun"/>
          <w:lang w:val="en-US"/>
        </w:rPr>
        <w:t> </w:t>
      </w:r>
      <w:r w:rsidRPr="00B87607">
        <w:rPr>
          <w:rStyle w:val="eop"/>
          <w:rFonts w:cs="Calibri"/>
          <w:lang w:val="en-US"/>
        </w:rPr>
        <w:t> </w:t>
      </w:r>
    </w:p>
    <w:p w14:paraId="09C05D20" w14:textId="77777777" w:rsidR="00E5306E" w:rsidRPr="00B87607" w:rsidRDefault="00E5306E" w:rsidP="00E5306E">
      <w:pPr>
        <w:pStyle w:val="paragraph"/>
        <w:spacing w:before="120" w:beforeAutospacing="0" w:after="120" w:afterAutospacing="0" w:line="360" w:lineRule="auto"/>
        <w:textAlignment w:val="baseline"/>
        <w:rPr>
          <w:lang w:val="en-US"/>
        </w:rPr>
      </w:pPr>
      <w:r w:rsidRPr="00B87607">
        <w:rPr>
          <w:rStyle w:val="normaltextrun"/>
          <w:rFonts w:cs="Calibri"/>
          <w:b/>
          <w:bCs/>
          <w:lang w:val="en-US"/>
        </w:rPr>
        <w:t xml:space="preserve">Keywords </w:t>
      </w:r>
      <w:r w:rsidRPr="00B87607">
        <w:rPr>
          <w:rStyle w:val="eop"/>
          <w:rFonts w:cs="Calibri"/>
          <w:lang w:val="en-US"/>
        </w:rPr>
        <w:t>(3 to 10 suitable descriptors – taken from DECS/MESH)</w:t>
      </w:r>
    </w:p>
    <w:p w14:paraId="33C15A76" w14:textId="77777777" w:rsidR="00E5306E" w:rsidRPr="00B87607" w:rsidRDefault="00E5306E" w:rsidP="00E5306E">
      <w:pPr>
        <w:pStyle w:val="paragraph"/>
        <w:spacing w:before="120" w:beforeAutospacing="0" w:after="120" w:afterAutospacing="0" w:line="360" w:lineRule="auto"/>
        <w:textAlignment w:val="baseline"/>
        <w:rPr>
          <w:rFonts w:eastAsia="Calibri" w:cs="Calibri"/>
          <w:u w:val="single"/>
          <w:lang w:val="en-US"/>
        </w:rPr>
      </w:pPr>
    </w:p>
    <w:p w14:paraId="1BB81F6F" w14:textId="77777777" w:rsidR="00E5306E" w:rsidRPr="00B87607" w:rsidRDefault="00E5306E" w:rsidP="00E5306E">
      <w:pPr>
        <w:pStyle w:val="paragraph"/>
        <w:spacing w:before="120" w:beforeAutospacing="0" w:after="120" w:afterAutospacing="0" w:line="360" w:lineRule="auto"/>
        <w:jc w:val="center"/>
        <w:textAlignment w:val="baseline"/>
        <w:rPr>
          <w:b/>
          <w:bCs/>
          <w:lang w:val="en-US"/>
        </w:rPr>
      </w:pPr>
      <w:r w:rsidRPr="00B87607">
        <w:rPr>
          <w:rFonts w:eastAsia="Calibri" w:cs="Calibri"/>
          <w:b/>
          <w:bCs/>
          <w:lang w:val="en-US"/>
        </w:rPr>
        <w:t>Body of the article (up to 4000 words and up to 5 tables/figures)</w:t>
      </w:r>
    </w:p>
    <w:p w14:paraId="019AB281" w14:textId="77777777" w:rsidR="00E5306E" w:rsidRPr="00B87607" w:rsidRDefault="00E5306E" w:rsidP="00E5306E">
      <w:pPr>
        <w:pStyle w:val="paragraph"/>
        <w:spacing w:before="120" w:beforeAutospacing="0" w:after="120" w:afterAutospacing="0" w:line="360" w:lineRule="auto"/>
        <w:jc w:val="center"/>
        <w:textAlignment w:val="baseline"/>
        <w:rPr>
          <w:rFonts w:eastAsia="Calibri" w:cs="Calibri"/>
          <w:lang w:val="en-US"/>
        </w:rPr>
      </w:pPr>
    </w:p>
    <w:p w14:paraId="26BEB5CA" w14:textId="77777777" w:rsidR="00E5306E" w:rsidRPr="00B87607" w:rsidRDefault="00E5306E" w:rsidP="00E5306E">
      <w:pPr>
        <w:pStyle w:val="paragraph"/>
        <w:spacing w:before="120" w:beforeAutospacing="0" w:after="120" w:afterAutospacing="0" w:line="360" w:lineRule="auto"/>
        <w:jc w:val="center"/>
        <w:textAlignment w:val="baseline"/>
        <w:rPr>
          <w:lang w:val="en-US"/>
        </w:rPr>
      </w:pPr>
      <w:r w:rsidRPr="00B87607">
        <w:rPr>
          <w:rStyle w:val="eop"/>
          <w:rFonts w:cs="Calibri"/>
          <w:b/>
          <w:bCs/>
          <w:lang w:val="en-US"/>
        </w:rPr>
        <w:t>INTRODUCTION</w:t>
      </w:r>
    </w:p>
    <w:p w14:paraId="7D50BF53" w14:textId="77777777" w:rsidR="00E5306E" w:rsidRPr="00B87607" w:rsidRDefault="00E5306E" w:rsidP="00E5306E">
      <w:pPr>
        <w:pStyle w:val="paragraph"/>
        <w:spacing w:before="120" w:beforeAutospacing="0" w:after="120" w:afterAutospacing="0" w:line="360" w:lineRule="auto"/>
        <w:textAlignment w:val="baseline"/>
        <w:rPr>
          <w:lang w:val="en-US"/>
        </w:rPr>
      </w:pPr>
      <w:r w:rsidRPr="00B87607">
        <w:rPr>
          <w:rStyle w:val="eop"/>
          <w:rFonts w:cs="Calibri"/>
          <w:lang w:val="en-US" w:eastAsia="es-CU"/>
        </w:rPr>
        <w:t>It bases the article, the contribution or novelty of the review carried out in the context of the topic it deals with, what the problem it focuses on and makes clear the analysis and synthesis of the body of updated knowledge in the field of knowledge it deals with.</w:t>
      </w:r>
      <w:r w:rsidRPr="00B87607">
        <w:rPr>
          <w:rStyle w:val="eop"/>
          <w:rFonts w:cs="Calibri"/>
          <w:lang w:val="en-US"/>
        </w:rPr>
        <w:t xml:space="preserve"> </w:t>
      </w:r>
    </w:p>
    <w:p w14:paraId="1DC8E0A8" w14:textId="77777777" w:rsidR="00E5306E" w:rsidRDefault="00E5306E" w:rsidP="00E5306E">
      <w:pPr>
        <w:pStyle w:val="paragraph"/>
        <w:spacing w:before="120" w:beforeAutospacing="0" w:after="120" w:afterAutospacing="0" w:line="360" w:lineRule="auto"/>
        <w:textAlignment w:val="baseline"/>
        <w:rPr>
          <w:rStyle w:val="normaltextrun"/>
          <w:rFonts w:cs="Calibri"/>
          <w:b/>
          <w:bCs/>
        </w:rPr>
      </w:pPr>
    </w:p>
    <w:p w14:paraId="3E5F54E3" w14:textId="77777777" w:rsidR="00E5306E" w:rsidRDefault="00E5306E" w:rsidP="00E5306E">
      <w:pPr>
        <w:pStyle w:val="paragraph"/>
        <w:spacing w:before="120" w:beforeAutospacing="0" w:after="120" w:afterAutospacing="0" w:line="360" w:lineRule="auto"/>
        <w:jc w:val="center"/>
        <w:textAlignment w:val="baseline"/>
      </w:pPr>
      <w:r w:rsidRPr="00B87607">
        <w:rPr>
          <w:rStyle w:val="normaltextrun"/>
          <w:rFonts w:cs="Calibri"/>
          <w:b/>
          <w:bCs/>
          <w:lang w:val="en-US"/>
        </w:rPr>
        <w:t>METHODS</w:t>
      </w:r>
    </w:p>
    <w:p w14:paraId="6A4869B8" w14:textId="2EAF1FF2" w:rsidR="00E5306E" w:rsidRPr="00B87607" w:rsidRDefault="00E5306E" w:rsidP="00E5306E">
      <w:pPr>
        <w:pStyle w:val="paragraph"/>
        <w:spacing w:before="120" w:beforeAutospacing="0" w:after="120" w:afterAutospacing="0" w:line="360" w:lineRule="auto"/>
        <w:textAlignment w:val="baseline"/>
        <w:rPr>
          <w:lang w:val="en-US"/>
        </w:rPr>
      </w:pPr>
      <w:r w:rsidRPr="00B87607">
        <w:rPr>
          <w:rStyle w:val="eop"/>
          <w:rFonts w:cs="Calibri"/>
          <w:color w:val="000000"/>
          <w:shd w:val="clear" w:color="auto" w:fill="FFFFFF"/>
          <w:lang w:val="en-US" w:eastAsia="es-CU"/>
        </w:rPr>
        <w:t>It must include all the necessary elements so that an independent author can reproduce or verify similar results from this data: search, keywords, languages, results filter, selection criteria, articles finally included</w:t>
      </w:r>
      <w:r w:rsidRPr="00B87607">
        <w:rPr>
          <w:rStyle w:val="normaltextrun"/>
          <w:rFonts w:cs="Calibri"/>
          <w:color w:val="000000"/>
          <w:shd w:val="clear" w:color="auto" w:fill="FFFFFF"/>
          <w:lang w:val="en-US"/>
        </w:rPr>
        <w:t>.</w:t>
      </w:r>
    </w:p>
    <w:p w14:paraId="770CAF34" w14:textId="77777777" w:rsidR="00E5306E" w:rsidRPr="000C480C" w:rsidRDefault="00E5306E" w:rsidP="00E5306E">
      <w:pPr>
        <w:pStyle w:val="paragraph"/>
        <w:spacing w:before="120" w:beforeAutospacing="0" w:after="120" w:afterAutospacing="0" w:line="360" w:lineRule="auto"/>
        <w:textAlignment w:val="baseline"/>
        <w:rPr>
          <w:rStyle w:val="normaltextrun"/>
          <w:rFonts w:cs="Calibri"/>
          <w:b/>
          <w:bCs/>
          <w:lang w:val="en-US"/>
        </w:rPr>
      </w:pPr>
    </w:p>
    <w:p w14:paraId="3CAA454B" w14:textId="77777777" w:rsidR="00E5306E" w:rsidRDefault="00E5306E" w:rsidP="00E5306E">
      <w:pPr>
        <w:pStyle w:val="paragraph"/>
        <w:spacing w:before="120" w:beforeAutospacing="0" w:after="120" w:afterAutospacing="0" w:line="360" w:lineRule="auto"/>
        <w:jc w:val="center"/>
        <w:textAlignment w:val="baseline"/>
      </w:pPr>
      <w:r w:rsidRPr="00B87607">
        <w:rPr>
          <w:rStyle w:val="normaltextrun"/>
          <w:rFonts w:cs="Calibri"/>
          <w:b/>
          <w:bCs/>
          <w:lang w:val="en-US"/>
        </w:rPr>
        <w:t>DEVELOPMENT</w:t>
      </w:r>
    </w:p>
    <w:p w14:paraId="6B311B32" w14:textId="77777777" w:rsidR="00E5306E" w:rsidRPr="00B87607" w:rsidRDefault="00E5306E" w:rsidP="00E5306E">
      <w:pPr>
        <w:shd w:val="clear" w:color="auto" w:fill="FFFFFF"/>
        <w:spacing w:after="0" w:line="360" w:lineRule="auto"/>
        <w:jc w:val="both"/>
        <w:rPr>
          <w:rFonts w:ascii="Times New Roman" w:eastAsia="Times New Roman" w:hAnsi="Times New Roman"/>
          <w:sz w:val="24"/>
          <w:szCs w:val="24"/>
          <w:lang w:val="en-US" w:eastAsia="es-CU"/>
        </w:rPr>
      </w:pPr>
      <w:r w:rsidRPr="00B87607">
        <w:rPr>
          <w:rStyle w:val="normaltextrun"/>
          <w:rFonts w:ascii="Times New Roman" w:eastAsia="Times New Roman" w:hAnsi="Times New Roman" w:cs="Calibri"/>
          <w:sz w:val="24"/>
          <w:szCs w:val="24"/>
          <w:lang w:val="en-US" w:eastAsia="es-CU"/>
        </w:rPr>
        <w:t>It summarizes, in an updated and balanced manner, scientific publications on the subject, analyzes the information and contrasts it. In the end, the conclusions respond to the objective of the review.</w:t>
      </w:r>
    </w:p>
    <w:p w14:paraId="55ED3BE8" w14:textId="77777777" w:rsidR="00E5306E" w:rsidRPr="00B87607" w:rsidRDefault="00E5306E" w:rsidP="00E5306E">
      <w:pPr>
        <w:pStyle w:val="paragraph"/>
        <w:spacing w:before="120" w:beforeAutospacing="0" w:after="120" w:afterAutospacing="0" w:line="360" w:lineRule="auto"/>
        <w:rPr>
          <w:rStyle w:val="normaltextrun"/>
          <w:rFonts w:cs="Calibri"/>
          <w:lang w:val="en-US"/>
        </w:rPr>
      </w:pPr>
    </w:p>
    <w:p w14:paraId="09201F1B" w14:textId="598CAA0C" w:rsidR="00E5306E" w:rsidRDefault="000C480C" w:rsidP="00E5306E">
      <w:pPr>
        <w:pStyle w:val="paragraph"/>
        <w:spacing w:before="120" w:beforeAutospacing="0" w:after="120" w:afterAutospacing="0" w:line="360" w:lineRule="auto"/>
        <w:jc w:val="center"/>
        <w:textAlignment w:val="baseline"/>
      </w:pPr>
      <w:r>
        <w:rPr>
          <w:rStyle w:val="normaltextrun"/>
          <w:rFonts w:cs="Calibri"/>
          <w:b/>
          <w:bCs/>
          <w:lang w:val="en-US"/>
        </w:rPr>
        <w:t>Acknowledgements</w:t>
      </w:r>
    </w:p>
    <w:p w14:paraId="305610E6" w14:textId="77777777" w:rsidR="00E5306E" w:rsidRDefault="00E5306E" w:rsidP="00E5306E">
      <w:pPr>
        <w:pStyle w:val="paragraph"/>
        <w:spacing w:before="120" w:beforeAutospacing="0" w:after="120" w:afterAutospacing="0" w:line="360" w:lineRule="auto"/>
        <w:textAlignment w:val="baseline"/>
        <w:rPr>
          <w:rStyle w:val="normaltextrun"/>
          <w:rFonts w:cs="Calibri"/>
          <w:b/>
          <w:bCs/>
        </w:rPr>
      </w:pPr>
    </w:p>
    <w:p w14:paraId="70D302F8" w14:textId="77777777" w:rsidR="00E5306E" w:rsidRDefault="00E5306E" w:rsidP="00E5306E">
      <w:pPr>
        <w:pStyle w:val="paragraph"/>
        <w:spacing w:before="120" w:beforeAutospacing="0" w:after="120" w:afterAutospacing="0" w:line="360" w:lineRule="auto"/>
        <w:jc w:val="center"/>
        <w:textAlignment w:val="baseline"/>
      </w:pPr>
      <w:r w:rsidRPr="00B87607">
        <w:rPr>
          <w:rStyle w:val="eop"/>
          <w:rFonts w:cs="Calibri"/>
          <w:b/>
          <w:bCs/>
          <w:lang w:val="en-US"/>
        </w:rPr>
        <w:t>BIBLIOGRAPHIC REFERENCES</w:t>
      </w:r>
    </w:p>
    <w:p w14:paraId="6A25E5DE" w14:textId="77777777" w:rsidR="00E5306E" w:rsidRPr="00B87607" w:rsidRDefault="00E5306E" w:rsidP="00E5306E">
      <w:pPr>
        <w:pStyle w:val="paragraph"/>
        <w:spacing w:before="120" w:beforeAutospacing="0" w:after="120" w:afterAutospacing="0" w:line="360" w:lineRule="auto"/>
        <w:textAlignment w:val="baseline"/>
        <w:rPr>
          <w:lang w:val="en-US"/>
        </w:rPr>
      </w:pPr>
      <w:r w:rsidRPr="00B87607">
        <w:rPr>
          <w:rStyle w:val="normaltextrun"/>
          <w:rFonts w:cs="Calibri"/>
          <w:lang w:val="en-US"/>
        </w:rPr>
        <w:t>In accordance with the Vancouver format and the specifications of the Instructions to Authors.</w:t>
      </w:r>
    </w:p>
    <w:p w14:paraId="4AF06691" w14:textId="77777777" w:rsidR="00E5306E" w:rsidRDefault="00E5306E" w:rsidP="00E5306E">
      <w:pPr>
        <w:pStyle w:val="paragraph"/>
        <w:spacing w:before="120" w:beforeAutospacing="0" w:after="120" w:afterAutospacing="0" w:line="360" w:lineRule="auto"/>
        <w:textAlignment w:val="baseline"/>
        <w:rPr>
          <w:rStyle w:val="normaltextrun"/>
          <w:rFonts w:cs="Calibri"/>
          <w:b/>
          <w:bCs/>
        </w:rPr>
      </w:pPr>
    </w:p>
    <w:p w14:paraId="039B9841" w14:textId="77777777" w:rsidR="00E5306E" w:rsidRDefault="00E5306E" w:rsidP="00E5306E">
      <w:pPr>
        <w:pStyle w:val="paragraph"/>
        <w:spacing w:before="120" w:beforeAutospacing="0" w:after="120" w:afterAutospacing="0" w:line="360" w:lineRule="auto"/>
        <w:textAlignment w:val="baseline"/>
      </w:pPr>
      <w:r w:rsidRPr="00B87607">
        <w:rPr>
          <w:rStyle w:val="normaltextrun"/>
          <w:rFonts w:cs="Calibri"/>
          <w:b/>
          <w:bCs/>
          <w:lang w:val="en-US"/>
        </w:rPr>
        <w:t>Conflicts of interest</w:t>
      </w:r>
    </w:p>
    <w:p w14:paraId="032CA559" w14:textId="77777777" w:rsidR="00E5306E" w:rsidRPr="00B87607" w:rsidRDefault="00E5306E" w:rsidP="00E5306E">
      <w:pPr>
        <w:pStyle w:val="paragraph"/>
        <w:spacing w:before="120" w:beforeAutospacing="0" w:after="120" w:afterAutospacing="0" w:line="360" w:lineRule="auto"/>
        <w:textAlignment w:val="baseline"/>
        <w:rPr>
          <w:lang w:val="en-US"/>
        </w:rPr>
      </w:pPr>
      <w:r w:rsidRPr="00B87607">
        <w:rPr>
          <w:rStyle w:val="normaltextrun"/>
          <w:rFonts w:cs="Calibri"/>
          <w:lang w:val="en-US"/>
        </w:rPr>
        <w:t>You must declare any relevant conflicts of interest.</w:t>
      </w:r>
    </w:p>
    <w:p w14:paraId="62CFEF7E" w14:textId="77777777" w:rsidR="00E5306E" w:rsidRPr="00B87607" w:rsidRDefault="00E5306E" w:rsidP="00E5306E">
      <w:pPr>
        <w:pStyle w:val="paragraph"/>
        <w:spacing w:before="120" w:beforeAutospacing="0" w:after="120" w:afterAutospacing="0" w:line="360" w:lineRule="auto"/>
        <w:textAlignment w:val="baseline"/>
        <w:rPr>
          <w:lang w:val="en-US"/>
        </w:rPr>
      </w:pPr>
      <w:r w:rsidRPr="00B87607">
        <w:rPr>
          <w:rStyle w:val="eop"/>
          <w:rFonts w:cs="Calibri"/>
          <w:b/>
          <w:bCs/>
          <w:lang w:val="en-US"/>
        </w:rPr>
        <w:t>Financial information</w:t>
      </w:r>
    </w:p>
    <w:p w14:paraId="5E239C66" w14:textId="77777777" w:rsidR="00E5306E" w:rsidRPr="00B87607" w:rsidRDefault="00E5306E" w:rsidP="00E5306E">
      <w:pPr>
        <w:pStyle w:val="paragraph"/>
        <w:spacing w:before="120" w:beforeAutospacing="0" w:after="120" w:afterAutospacing="0" w:line="360" w:lineRule="auto"/>
        <w:textAlignment w:val="baseline"/>
        <w:rPr>
          <w:lang w:val="en-US"/>
        </w:rPr>
      </w:pPr>
      <w:r w:rsidRPr="00B87607">
        <w:rPr>
          <w:rStyle w:val="normaltextrun"/>
          <w:rFonts w:cs="Calibri"/>
          <w:lang w:val="en-US"/>
        </w:rPr>
        <w:t>Any funding for the work must be listed here, including the number, if applicable.</w:t>
      </w:r>
    </w:p>
    <w:p w14:paraId="1733EDEB" w14:textId="77777777" w:rsidR="00E5306E" w:rsidRPr="00B87607" w:rsidRDefault="00E5306E" w:rsidP="00E5306E">
      <w:pPr>
        <w:pStyle w:val="paragraph"/>
        <w:spacing w:before="120" w:beforeAutospacing="0" w:after="120" w:afterAutospacing="0" w:line="360" w:lineRule="auto"/>
        <w:textAlignment w:val="baseline"/>
        <w:rPr>
          <w:lang w:val="en-US"/>
        </w:rPr>
      </w:pPr>
      <w:r w:rsidRPr="00B87607">
        <w:rPr>
          <w:rStyle w:val="eop"/>
          <w:rFonts w:cs="Calibri"/>
          <w:b/>
          <w:bCs/>
          <w:lang w:val="en-US"/>
        </w:rPr>
        <w:t>Author contributions</w:t>
      </w:r>
    </w:p>
    <w:p w14:paraId="3E3B0353" w14:textId="77777777" w:rsidR="00E5306E" w:rsidRPr="00B87607" w:rsidRDefault="00E5306E" w:rsidP="00E5306E">
      <w:pPr>
        <w:pStyle w:val="paragraph"/>
        <w:spacing w:before="120" w:beforeAutospacing="0" w:after="120" w:afterAutospacing="0" w:line="360" w:lineRule="auto"/>
        <w:textAlignment w:val="baseline"/>
        <w:rPr>
          <w:lang w:val="en-US"/>
        </w:rPr>
      </w:pPr>
      <w:r w:rsidRPr="00B87607">
        <w:rPr>
          <w:rStyle w:val="eop"/>
          <w:rFonts w:cs="Calibri"/>
          <w:lang w:val="en-US"/>
        </w:rPr>
        <w:t>List of the contributions of each author, according to the CREDIT taxonomy.</w:t>
      </w:r>
    </w:p>
    <w:p w14:paraId="78FB4E68" w14:textId="77777777" w:rsidR="00E5306E" w:rsidRPr="00B87607" w:rsidRDefault="00E5306E" w:rsidP="00E5306E">
      <w:pPr>
        <w:pStyle w:val="paragraph"/>
        <w:spacing w:before="120" w:beforeAutospacing="0" w:after="120" w:afterAutospacing="0" w:line="360" w:lineRule="auto"/>
        <w:textAlignment w:val="baseline"/>
        <w:rPr>
          <w:lang w:val="en-US"/>
        </w:rPr>
      </w:pPr>
      <w:r w:rsidRPr="00B87607">
        <w:rPr>
          <w:rStyle w:val="eop"/>
          <w:rFonts w:cs="Calibri"/>
          <w:b/>
          <w:bCs/>
          <w:lang w:val="en-US"/>
        </w:rPr>
        <w:t>Data availability</w:t>
      </w:r>
    </w:p>
    <w:p w14:paraId="443EA480" w14:textId="04646CB3" w:rsidR="006F702F" w:rsidRPr="000C480C" w:rsidRDefault="00E5306E" w:rsidP="000C480C">
      <w:pPr>
        <w:pStyle w:val="paragraph"/>
        <w:spacing w:before="120" w:beforeAutospacing="0" w:after="120" w:afterAutospacing="0" w:line="360" w:lineRule="auto"/>
        <w:textAlignment w:val="baseline"/>
        <w:rPr>
          <w:lang w:val="es-MX"/>
        </w:rPr>
      </w:pPr>
      <w:r w:rsidRPr="00B87607">
        <w:rPr>
          <w:rStyle w:val="normaltextrun"/>
          <w:rFonts w:cs="Calibri"/>
          <w:lang w:val="en-US"/>
        </w:rPr>
        <w:lastRenderedPageBreak/>
        <w:t xml:space="preserve">All submissions to the journal must include this statement. </w:t>
      </w:r>
      <w:proofErr w:type="spellStart"/>
      <w:r>
        <w:rPr>
          <w:rStyle w:val="eop"/>
          <w:rFonts w:cs="Calibri"/>
          <w:lang w:val="es-MX"/>
        </w:rPr>
        <w:t>See</w:t>
      </w:r>
      <w:proofErr w:type="spellEnd"/>
      <w:r>
        <w:rPr>
          <w:rStyle w:val="eop"/>
          <w:rFonts w:cs="Calibri"/>
          <w:lang w:val="es-MX"/>
        </w:rPr>
        <w:t xml:space="preserve"> </w:t>
      </w:r>
      <w:proofErr w:type="spellStart"/>
      <w:r>
        <w:rPr>
          <w:rStyle w:val="eop"/>
          <w:rFonts w:cs="Calibri"/>
          <w:lang w:val="es-MX"/>
        </w:rPr>
        <w:t>Instructions</w:t>
      </w:r>
      <w:proofErr w:type="spellEnd"/>
      <w:r>
        <w:rPr>
          <w:rStyle w:val="eop"/>
          <w:rFonts w:cs="Calibri"/>
          <w:lang w:val="es-MX"/>
        </w:rPr>
        <w:t xml:space="preserve"> </w:t>
      </w:r>
      <w:proofErr w:type="spellStart"/>
      <w:r>
        <w:rPr>
          <w:rStyle w:val="eop"/>
          <w:rFonts w:cs="Calibri"/>
          <w:lang w:val="es-MX"/>
        </w:rPr>
        <w:t>to</w:t>
      </w:r>
      <w:proofErr w:type="spellEnd"/>
      <w:r>
        <w:rPr>
          <w:rStyle w:val="eop"/>
          <w:rFonts w:cs="Calibri"/>
          <w:lang w:val="es-MX"/>
        </w:rPr>
        <w:t xml:space="preserve"> </w:t>
      </w:r>
      <w:proofErr w:type="spellStart"/>
      <w:r>
        <w:rPr>
          <w:rStyle w:val="eop"/>
          <w:rFonts w:cs="Calibri"/>
          <w:lang w:val="es-MX"/>
        </w:rPr>
        <w:t>Authors</w:t>
      </w:r>
      <w:proofErr w:type="spellEnd"/>
      <w:r>
        <w:rPr>
          <w:rStyle w:val="eop"/>
          <w:rFonts w:cs="Calibri"/>
          <w:lang w:val="es-MX"/>
        </w:rPr>
        <w:t>.</w:t>
      </w:r>
    </w:p>
    <w:sectPr w:rsidR="006F702F" w:rsidRPr="000C480C">
      <w:headerReference w:type="default" r:id="rId9"/>
      <w:footerReference w:type="default" r:id="rId10"/>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8AC2" w14:textId="77777777" w:rsidR="00764DA6" w:rsidRDefault="00764DA6">
      <w:pPr>
        <w:spacing w:after="0" w:line="240" w:lineRule="auto"/>
      </w:pPr>
      <w:r>
        <w:separator/>
      </w:r>
    </w:p>
  </w:endnote>
  <w:endnote w:type="continuationSeparator" w:id="0">
    <w:p w14:paraId="51AB0A10" w14:textId="77777777" w:rsidR="00764DA6" w:rsidRDefault="00764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A87" w:usb1="00000000"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278537"/>
      <w:docPartObj>
        <w:docPartGallery w:val="Page Numbers (Bottom of Page)"/>
        <w:docPartUnique/>
      </w:docPartObj>
    </w:sdtPr>
    <w:sdtEndPr/>
    <w:sdtContent>
      <w:p w14:paraId="1A67AC62" w14:textId="77777777" w:rsidR="006F702F" w:rsidRDefault="00764DA6">
        <w:pPr>
          <w:pStyle w:val="Piedepgina"/>
          <w:jc w:val="right"/>
        </w:pPr>
        <w:r>
          <w:fldChar w:fldCharType="begin"/>
        </w:r>
        <w:r>
          <w:instrText>PAGE</w:instrText>
        </w:r>
        <w:r>
          <w:fldChar w:fldCharType="separate"/>
        </w:r>
        <w:r>
          <w:t>3</w:t>
        </w:r>
        <w:r>
          <w:fldChar w:fldCharType="end"/>
        </w:r>
      </w:p>
    </w:sdtContent>
  </w:sdt>
  <w:p w14:paraId="164CE958" w14:textId="77777777" w:rsidR="006F702F" w:rsidRDefault="006F7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0FDFB" w14:textId="77777777" w:rsidR="00764DA6" w:rsidRDefault="00764DA6">
      <w:pPr>
        <w:spacing w:after="0" w:line="240" w:lineRule="auto"/>
      </w:pPr>
      <w:r>
        <w:separator/>
      </w:r>
    </w:p>
  </w:footnote>
  <w:footnote w:type="continuationSeparator" w:id="0">
    <w:p w14:paraId="53F86A1A" w14:textId="77777777" w:rsidR="00764DA6" w:rsidRDefault="00764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2AD6" w14:textId="77777777" w:rsidR="006F702F" w:rsidRDefault="006F702F">
    <w:pPr>
      <w:pStyle w:val="Encabezado"/>
      <w:jc w:val="center"/>
      <w:rPr>
        <w:lang w:val="es-C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02F"/>
    <w:rsid w:val="000134F2"/>
    <w:rsid w:val="000C480C"/>
    <w:rsid w:val="00351045"/>
    <w:rsid w:val="00445F8F"/>
    <w:rsid w:val="006F702F"/>
    <w:rsid w:val="00764DA6"/>
    <w:rsid w:val="00B209D5"/>
    <w:rsid w:val="00B87607"/>
    <w:rsid w:val="00E5306E"/>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BBA8"/>
  <w15:docId w15:val="{B0592474-C941-4DBE-BB4F-90653D74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B6583D"/>
  </w:style>
  <w:style w:type="character" w:customStyle="1" w:styleId="PiedepginaCar">
    <w:name w:val="Pie de página Car"/>
    <w:basedOn w:val="Fuentedeprrafopredeter"/>
    <w:link w:val="Piedepgina"/>
    <w:uiPriority w:val="99"/>
    <w:qFormat/>
    <w:rsid w:val="00B6583D"/>
  </w:style>
  <w:style w:type="character" w:customStyle="1" w:styleId="normaltextrun">
    <w:name w:val="normaltextrun"/>
    <w:basedOn w:val="Fuentedeprrafopredeter"/>
    <w:qFormat/>
    <w:rsid w:val="002661D7"/>
  </w:style>
  <w:style w:type="character" w:customStyle="1" w:styleId="eop">
    <w:name w:val="eop"/>
    <w:basedOn w:val="Fuentedeprrafopredeter"/>
    <w:qFormat/>
    <w:rsid w:val="002661D7"/>
  </w:style>
  <w:style w:type="character" w:styleId="Refdecomentario">
    <w:name w:val="annotation reference"/>
    <w:basedOn w:val="Fuentedeprrafopredeter"/>
    <w:uiPriority w:val="99"/>
    <w:semiHidden/>
    <w:unhideWhenUsed/>
    <w:qFormat/>
    <w:rsid w:val="005966DD"/>
    <w:rPr>
      <w:sz w:val="16"/>
      <w:szCs w:val="16"/>
    </w:rPr>
  </w:style>
  <w:style w:type="character" w:customStyle="1" w:styleId="TextocomentarioCar">
    <w:name w:val="Texto comentario Car"/>
    <w:basedOn w:val="Fuentedeprrafopredeter"/>
    <w:link w:val="Textocomentario"/>
    <w:uiPriority w:val="99"/>
    <w:semiHidden/>
    <w:qFormat/>
    <w:rsid w:val="005966DD"/>
    <w:rPr>
      <w:sz w:val="20"/>
      <w:szCs w:val="20"/>
    </w:rPr>
  </w:style>
  <w:style w:type="character" w:customStyle="1" w:styleId="AsuntodelcomentarioCar">
    <w:name w:val="Asunto del comentario Car"/>
    <w:basedOn w:val="TextocomentarioCar"/>
    <w:link w:val="Asuntodelcomentario"/>
    <w:uiPriority w:val="99"/>
    <w:semiHidden/>
    <w:qFormat/>
    <w:rsid w:val="005966DD"/>
    <w:rPr>
      <w:b/>
      <w:bCs/>
      <w:sz w:val="20"/>
      <w:szCs w:val="20"/>
    </w:rPr>
  </w:style>
  <w:style w:type="character" w:customStyle="1" w:styleId="EnlacedeInternet">
    <w:name w:val="Enlace de Internet"/>
    <w:basedOn w:val="Fuentedeprrafopredeter"/>
    <w:uiPriority w:val="99"/>
    <w:unhideWhenUsed/>
    <w:rsid w:val="005966DD"/>
    <w:rPr>
      <w:color w:val="0563C1" w:themeColor="hyperlink"/>
      <w:u w:val="single"/>
    </w:rPr>
  </w:style>
  <w:style w:type="character" w:styleId="Mencinsinresolver">
    <w:name w:val="Unresolved Mention"/>
    <w:basedOn w:val="Fuentedeprrafopredeter"/>
    <w:uiPriority w:val="99"/>
    <w:semiHidden/>
    <w:unhideWhenUsed/>
    <w:qFormat/>
    <w:rsid w:val="005966DD"/>
    <w:rPr>
      <w:color w:val="605E5C"/>
      <w:shd w:val="clear" w:color="auto" w:fill="E1DFDD"/>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lang/>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B6583D"/>
    <w:pPr>
      <w:tabs>
        <w:tab w:val="center" w:pos="4513"/>
        <w:tab w:val="right" w:pos="9026"/>
      </w:tabs>
      <w:spacing w:after="0" w:line="240" w:lineRule="auto"/>
    </w:pPr>
  </w:style>
  <w:style w:type="paragraph" w:styleId="Piedepgina">
    <w:name w:val="footer"/>
    <w:basedOn w:val="Normal"/>
    <w:link w:val="PiedepginaCar"/>
    <w:uiPriority w:val="99"/>
    <w:unhideWhenUsed/>
    <w:rsid w:val="00B6583D"/>
    <w:pPr>
      <w:tabs>
        <w:tab w:val="center" w:pos="4513"/>
        <w:tab w:val="right" w:pos="9026"/>
      </w:tabs>
      <w:spacing w:after="0" w:line="240" w:lineRule="auto"/>
    </w:pPr>
  </w:style>
  <w:style w:type="paragraph" w:customStyle="1" w:styleId="paragraph">
    <w:name w:val="paragraph"/>
    <w:basedOn w:val="Normal"/>
    <w:qFormat/>
    <w:rsid w:val="002661D7"/>
    <w:pPr>
      <w:spacing w:beforeAutospacing="1" w:afterAutospacing="1" w:line="240" w:lineRule="auto"/>
    </w:pPr>
    <w:rPr>
      <w:rFonts w:ascii="Times New Roman" w:eastAsia="Times New Roman" w:hAnsi="Times New Roman" w:cs="Times New Roman"/>
      <w:sz w:val="24"/>
      <w:szCs w:val="24"/>
      <w:lang w:eastAsia="en-GB"/>
    </w:rPr>
  </w:style>
  <w:style w:type="paragraph" w:styleId="Textocomentario">
    <w:name w:val="annotation text"/>
    <w:basedOn w:val="Normal"/>
    <w:link w:val="TextocomentarioCar"/>
    <w:uiPriority w:val="99"/>
    <w:semiHidden/>
    <w:unhideWhenUsed/>
    <w:qFormat/>
    <w:rsid w:val="005966D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5966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5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DF494ED23A1240B9D5524DA0E880FF" ma:contentTypeVersion="6" ma:contentTypeDescription="Create a new document." ma:contentTypeScope="" ma:versionID="cdd45dbe6d105e03bd8bac7a3b7dd4e3">
  <xsd:schema xmlns:xsd="http://www.w3.org/2001/XMLSchema" xmlns:xs="http://www.w3.org/2001/XMLSchema" xmlns:p="http://schemas.microsoft.com/office/2006/metadata/properties" xmlns:ns2="fdc2c818-6862-48d6-b211-42da96c17b5f" xmlns:ns3="47a2f177-e0df-4e77-89e4-e62d5b5bac92" targetNamespace="http://schemas.microsoft.com/office/2006/metadata/properties" ma:root="true" ma:fieldsID="dab4615535ebe9ac0aef96fa14f865a3" ns2:_="" ns3:_="">
    <xsd:import namespace="fdc2c818-6862-48d6-b211-42da96c17b5f"/>
    <xsd:import namespace="47a2f177-e0df-4e77-89e4-e62d5b5bac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2c818-6862-48d6-b211-42da96c17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a2f177-e0df-4e77-89e4-e62d5b5bac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81521A-D053-4471-8697-70CEE5980F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586118-D88D-4B48-8190-D1B01141B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2c818-6862-48d6-b211-42da96c17b5f"/>
    <ds:schemaRef ds:uri="47a2f177-e0df-4e77-89e4-e62d5b5ba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DE017-653B-43B5-8A50-C099463CA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318</Words>
  <Characters>1752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Cranston, Molly</dc:creator>
  <dc:description/>
  <cp:lastModifiedBy>RCMM</cp:lastModifiedBy>
  <cp:revision>8</cp:revision>
  <dcterms:created xsi:type="dcterms:W3CDTF">2024-01-10T16:12:00Z</dcterms:created>
  <dcterms:modified xsi:type="dcterms:W3CDTF">2024-01-10T16:29:00Z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0x01010079DF494ED23A1240B9D5524DA0E880FF</vt:lpwstr>
  </property>
  <property fmtid="{D5CDD505-2E9C-101B-9397-08002B2CF9AE}" pid="3" name="MSIP_Label_2bbab825-a111-45e4-86a1-18cee0005896_ActionId">
    <vt:lpwstr>6a22e25b-aa57-472c-8d78-2484334b96c9</vt:lpwstr>
  </property>
  <property fmtid="{D5CDD505-2E9C-101B-9397-08002B2CF9AE}" pid="4" name="MSIP_Label_2bbab825-a111-45e4-86a1-18cee0005896_ContentBits">
    <vt:lpwstr>2</vt:lpwstr>
  </property>
  <property fmtid="{D5CDD505-2E9C-101B-9397-08002B2CF9AE}" pid="5" name="MSIP_Label_2bbab825-a111-45e4-86a1-18cee0005896_Enabled">
    <vt:lpwstr>true</vt:lpwstr>
  </property>
  <property fmtid="{D5CDD505-2E9C-101B-9397-08002B2CF9AE}" pid="6" name="MSIP_Label_2bbab825-a111-45e4-86a1-18cee0005896_Method">
    <vt:lpwstr>Standard</vt:lpwstr>
  </property>
  <property fmtid="{D5CDD505-2E9C-101B-9397-08002B2CF9AE}" pid="7" name="MSIP_Label_2bbab825-a111-45e4-86a1-18cee0005896_Name">
    <vt:lpwstr>2bbab825-a111-45e4-86a1-18cee0005896</vt:lpwstr>
  </property>
  <property fmtid="{D5CDD505-2E9C-101B-9397-08002B2CF9AE}" pid="8" name="MSIP_Label_2bbab825-a111-45e4-86a1-18cee0005896_SetDate">
    <vt:lpwstr>2021-09-27T05:46:10Z</vt:lpwstr>
  </property>
  <property fmtid="{D5CDD505-2E9C-101B-9397-08002B2CF9AE}" pid="9" name="MSIP_Label_2bbab825-a111-45e4-86a1-18cee0005896_SiteId">
    <vt:lpwstr>2567d566-604c-408a-8a60-55d0dc9d9d6b</vt:lpwstr>
  </property>
</Properties>
</file>