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color w:val="C9211E"/>
          <w:sz w:val="24"/>
          <w:szCs w:val="24"/>
        </w:rPr>
        <w:t>For the contents of each section of the article, see Instructions to Authors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Eop"/>
          <w:rFonts w:cs="Calibri"/>
          <w:b w:val="false"/>
          <w:b w:val="false"/>
          <w:bCs w:val="false"/>
          <w:color w:val="C9211E"/>
          <w:sz w:val="24"/>
          <w:szCs w:val="24"/>
        </w:rPr>
      </w:pPr>
      <w:r>
        <w:rPr/>
      </w:r>
    </w:p>
    <w:p>
      <w:pPr>
        <w:pStyle w:val="Paragraph"/>
        <w:spacing w:lineRule="auto" w:line="360" w:beforeAutospacing="0" w:before="120" w:afterAutospacing="0" w:after="120"/>
        <w:jc w:val="right"/>
        <w:textAlignment w:val="baseline"/>
        <w:rPr/>
      </w:pP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>Systematic review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Eop"/>
          <w:rFonts w:cs="Calibri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color w:val="000000"/>
          <w:sz w:val="24"/>
          <w:szCs w:val="24"/>
        </w:rPr>
        <w:t>Title</w:t>
      </w: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 xml:space="preserve"> (</w:t>
      </w: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>For</w:t>
      </w: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 xml:space="preserve"> articles in </w:t>
      </w: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>Engl</w:t>
      </w: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 xml:space="preserve">ish, first the title in this language and below, the title in </w:t>
      </w: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>Spanish</w:t>
      </w: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>)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Eop"/>
          <w:rFonts w:cs="Calibri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Paragraph"/>
        <w:spacing w:lineRule="auto" w:line="360" w:beforeAutospacing="0" w:before="120" w:afterAutospacing="0" w:after="120"/>
        <w:jc w:val="both"/>
        <w:textAlignment w:val="baseline"/>
        <w:rPr/>
      </w:pPr>
      <w:r>
        <w:rPr>
          <w:rStyle w:val="Eop"/>
          <w:rFonts w:cs="Calibri"/>
          <w:b/>
          <w:bCs/>
          <w:color w:val="000000"/>
          <w:sz w:val="24"/>
          <w:szCs w:val="24"/>
        </w:rPr>
        <w:t>List of authors, ORCID and affiliations</w:t>
      </w: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 xml:space="preserve"> (each author on one line, after the full name, the affiliation number in superscript and then the ORCID</w:t>
      </w: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>)</w:t>
      </w: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>.</w:t>
      </w:r>
    </w:p>
    <w:p>
      <w:pPr>
        <w:pStyle w:val="Paragraph"/>
        <w:spacing w:lineRule="auto" w:line="360" w:beforeAutospacing="0" w:before="120" w:afterAutospacing="0" w:after="120"/>
        <w:jc w:val="left"/>
        <w:textAlignment w:val="baseline"/>
        <w:rPr>
          <w:rStyle w:val="Eop"/>
          <w:rFonts w:cs="Calibri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Paragraph"/>
        <w:spacing w:lineRule="auto" w:line="360" w:beforeAutospacing="0" w:before="120" w:afterAutospacing="0" w:after="120"/>
        <w:jc w:val="left"/>
        <w:textAlignment w:val="baseline"/>
        <w:rPr/>
      </w:pPr>
      <w:r>
        <w:rPr>
          <w:rStyle w:val="Eop"/>
          <w:rFonts w:cs="Calibri"/>
          <w:b w:val="false"/>
          <w:bCs w:val="false"/>
          <w:i/>
          <w:iCs/>
          <w:color w:val="000000"/>
          <w:sz w:val="24"/>
          <w:szCs w:val="24"/>
        </w:rPr>
        <w:t>Author 1</w:t>
      </w:r>
      <w:r>
        <w:rPr>
          <w:rStyle w:val="Eop"/>
          <w:rFonts w:cs="Calibri"/>
          <w:b w:val="false"/>
          <w:bCs w:val="false"/>
          <w:color w:val="000000"/>
          <w:sz w:val="24"/>
          <w:szCs w:val="24"/>
          <w:vertAlign w:val="superscript"/>
        </w:rPr>
        <w:t>(affiliation number)</w:t>
      </w:r>
      <w:r>
        <w:rPr>
          <w:rStyle w:val="Eop"/>
          <w:rFonts w:cs="Calibri"/>
          <w:b w:val="false"/>
          <w:bCs w:val="false"/>
          <w:i/>
          <w:iCs/>
          <w:color w:val="000000"/>
          <w:sz w:val="24"/>
          <w:szCs w:val="24"/>
        </w:rPr>
        <w:t xml:space="preserve"> ORCID</w:t>
      </w:r>
    </w:p>
    <w:p>
      <w:pPr>
        <w:pStyle w:val="Paragraph"/>
        <w:spacing w:lineRule="auto" w:line="360" w:beforeAutospacing="0" w:before="120" w:afterAutospacing="0" w:after="120"/>
        <w:jc w:val="left"/>
        <w:textAlignment w:val="baseline"/>
        <w:rPr/>
      </w:pPr>
      <w:r>
        <w:rPr>
          <w:rStyle w:val="Eop"/>
          <w:rFonts w:cs="Calibri"/>
          <w:b w:val="false"/>
          <w:bCs w:val="false"/>
          <w:i/>
          <w:iCs/>
          <w:color w:val="000000"/>
          <w:sz w:val="24"/>
          <w:szCs w:val="24"/>
        </w:rPr>
        <w:t>Author 2</w:t>
      </w:r>
      <w:r>
        <w:rPr>
          <w:rStyle w:val="Eop"/>
          <w:rFonts w:cs="Calibri"/>
          <w:b w:val="false"/>
          <w:bCs w:val="false"/>
          <w:i/>
          <w:iCs/>
          <w:color w:val="000000"/>
          <w:sz w:val="24"/>
          <w:szCs w:val="24"/>
          <w:vertAlign w:val="superscript"/>
        </w:rPr>
        <w:t>(affiliation number)</w:t>
      </w:r>
      <w:r>
        <w:rPr>
          <w:rStyle w:val="Eop"/>
          <w:rFonts w:cs="Calibri"/>
          <w:b w:val="false"/>
          <w:bCs w:val="false"/>
          <w:i/>
          <w:iCs/>
          <w:color w:val="000000"/>
          <w:sz w:val="24"/>
          <w:szCs w:val="24"/>
        </w:rPr>
        <w:t xml:space="preserve"> ORCID</w:t>
      </w:r>
    </w:p>
    <w:p>
      <w:pPr>
        <w:pStyle w:val="Paragraph"/>
        <w:spacing w:lineRule="auto" w:line="360" w:beforeAutospacing="0" w:before="120" w:afterAutospacing="0" w:after="120"/>
        <w:jc w:val="left"/>
        <w:textAlignment w:val="baseline"/>
        <w:rPr>
          <w:rStyle w:val="Eop"/>
          <w:rFonts w:cs="Calibri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Paragraph"/>
        <w:spacing w:lineRule="auto" w:line="360" w:beforeAutospacing="0" w:before="120" w:afterAutospacing="0" w:after="120"/>
        <w:jc w:val="left"/>
        <w:textAlignment w:val="baseline"/>
        <w:rPr/>
      </w:pPr>
      <w:r>
        <w:rPr>
          <w:rStyle w:val="Eop"/>
          <w:rFonts w:cs="Calibri"/>
          <w:b w:val="false"/>
          <w:bCs w:val="false"/>
          <w:i/>
          <w:iCs/>
          <w:color w:val="000000"/>
          <w:sz w:val="24"/>
          <w:szCs w:val="24"/>
          <w:vertAlign w:val="superscript"/>
        </w:rPr>
        <w:t>1</w:t>
      </w:r>
      <w:r>
        <w:rPr>
          <w:rStyle w:val="Eop"/>
          <w:rFonts w:cs="Calibri"/>
          <w:b w:val="false"/>
          <w:bCs w:val="false"/>
          <w:i/>
          <w:iCs/>
          <w:color w:val="000000"/>
          <w:sz w:val="24"/>
          <w:szCs w:val="24"/>
        </w:rPr>
        <w:t>Affiliation 1</w:t>
      </w:r>
    </w:p>
    <w:p>
      <w:pPr>
        <w:pStyle w:val="Paragraph"/>
        <w:spacing w:lineRule="auto" w:line="360" w:beforeAutospacing="0" w:before="120" w:afterAutospacing="0" w:after="120"/>
        <w:jc w:val="left"/>
        <w:textAlignment w:val="baseline"/>
        <w:rPr/>
      </w:pPr>
      <w:r>
        <w:rPr>
          <w:rStyle w:val="Eop"/>
          <w:rFonts w:cs="Calibri"/>
          <w:b w:val="false"/>
          <w:bCs w:val="false"/>
          <w:i/>
          <w:iCs/>
          <w:color w:val="000000"/>
          <w:sz w:val="24"/>
          <w:szCs w:val="24"/>
          <w:vertAlign w:val="superscript"/>
        </w:rPr>
        <w:t>2</w:t>
      </w:r>
      <w:r>
        <w:rPr>
          <w:rStyle w:val="Eop"/>
          <w:rFonts w:cs="Calibri"/>
          <w:b w:val="false"/>
          <w:bCs w:val="false"/>
          <w:i/>
          <w:iCs/>
          <w:color w:val="000000"/>
          <w:sz w:val="24"/>
          <w:szCs w:val="24"/>
        </w:rPr>
        <w:t>Filiation 2</w:t>
      </w:r>
    </w:p>
    <w:p>
      <w:pPr>
        <w:pStyle w:val="Paragraph"/>
        <w:spacing w:lineRule="auto" w:line="360" w:beforeAutospacing="0" w:before="120" w:afterAutospacing="0" w:after="120"/>
        <w:jc w:val="left"/>
        <w:textAlignment w:val="baseline"/>
        <w:rPr/>
      </w:pP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>The affiliations must be numbered in order of appearance.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Eop"/>
          <w:rFonts w:cs="Calibri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Paragraph"/>
        <w:spacing w:lineRule="auto" w:line="360" w:beforeAutospacing="0" w:before="120" w:afterAutospacing="0" w:after="120"/>
        <w:jc w:val="both"/>
        <w:textAlignment w:val="baseline"/>
        <w:rPr/>
      </w:pPr>
      <w:r>
        <w:rPr>
          <w:rStyle w:val="Eop"/>
          <w:rFonts w:cs="Calibri"/>
          <w:b/>
          <w:bCs/>
          <w:color w:val="000000"/>
          <w:sz w:val="24"/>
          <w:szCs w:val="24"/>
        </w:rPr>
        <w:t>ABSTRACT</w:t>
      </w: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 xml:space="preserve"> (</w:t>
      </w: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>For</w:t>
      </w: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 xml:space="preserve"> articles in </w:t>
      </w: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>English</w:t>
      </w: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 xml:space="preserve">, first the </w:t>
      </w: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>abstract</w:t>
      </w: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 xml:space="preserve"> in </w:t>
      </w: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>English,</w:t>
      </w: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 xml:space="preserve"> and below, the </w:t>
      </w: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>RESUMEN</w:t>
      </w: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 xml:space="preserve"> in </w:t>
      </w: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>Spanish</w:t>
      </w: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>)</w:t>
      </w:r>
    </w:p>
    <w:p>
      <w:pPr>
        <w:pStyle w:val="Paragraph"/>
        <w:spacing w:lineRule="auto" w:line="360" w:beforeAutospacing="0" w:before="120" w:afterAutospacing="0" w:after="120"/>
        <w:jc w:val="left"/>
        <w:textAlignment w:val="baseline"/>
        <w:rPr/>
      </w:pPr>
      <w:r>
        <w:rPr>
          <w:rStyle w:val="Eop"/>
          <w:rFonts w:cs="Calibri"/>
          <w:b/>
          <w:bCs/>
          <w:color w:val="000000"/>
          <w:sz w:val="24"/>
          <w:szCs w:val="24"/>
        </w:rPr>
        <w:t>Introduction (or Background):</w:t>
      </w:r>
    </w:p>
    <w:p>
      <w:pPr>
        <w:pStyle w:val="Paragraph"/>
        <w:spacing w:lineRule="auto" w:line="360" w:beforeAutospacing="0" w:before="120" w:afterAutospacing="0" w:after="120"/>
        <w:jc w:val="left"/>
        <w:textAlignment w:val="baseline"/>
        <w:rPr/>
      </w:pPr>
      <w:r>
        <w:rPr>
          <w:rStyle w:val="Eop"/>
          <w:rFonts w:cs="Calibri"/>
          <w:b/>
          <w:bCs/>
          <w:color w:val="000000"/>
          <w:sz w:val="24"/>
          <w:szCs w:val="24"/>
        </w:rPr>
        <w:t>Objective</w:t>
      </w:r>
      <w:r>
        <w:rPr>
          <w:rStyle w:val="Eop"/>
          <w:rFonts w:cs="Calibri"/>
          <w:b/>
          <w:bCs/>
          <w:color w:val="000000"/>
          <w:sz w:val="24"/>
          <w:szCs w:val="24"/>
        </w:rPr>
        <w:t>:</w:t>
      </w:r>
    </w:p>
    <w:p>
      <w:pPr>
        <w:pStyle w:val="Paragraph"/>
        <w:spacing w:lineRule="auto" w:line="360" w:beforeAutospacing="0" w:before="120" w:afterAutospacing="0" w:after="120"/>
        <w:jc w:val="left"/>
        <w:textAlignment w:val="baseline"/>
        <w:rPr/>
      </w:pPr>
      <w:r>
        <w:rPr>
          <w:rStyle w:val="Eop"/>
          <w:rFonts w:cs="Calibri"/>
          <w:b/>
          <w:bCs/>
          <w:color w:val="000000"/>
          <w:sz w:val="24"/>
          <w:szCs w:val="24"/>
        </w:rPr>
        <w:t>Methods:</w:t>
      </w:r>
    </w:p>
    <w:p>
      <w:pPr>
        <w:pStyle w:val="Paragraph"/>
        <w:spacing w:lineRule="auto" w:line="360" w:beforeAutospacing="0" w:before="120" w:afterAutospacing="0" w:after="120"/>
        <w:jc w:val="left"/>
        <w:textAlignment w:val="baseline"/>
        <w:rPr/>
      </w:pPr>
      <w:r>
        <w:rPr>
          <w:rStyle w:val="Eop"/>
          <w:rFonts w:cs="Calibri"/>
          <w:b/>
          <w:bCs/>
          <w:color w:val="000000"/>
          <w:sz w:val="24"/>
          <w:szCs w:val="24"/>
        </w:rPr>
        <w:t>Results:</w:t>
      </w:r>
    </w:p>
    <w:p>
      <w:pPr>
        <w:pStyle w:val="Paragraph"/>
        <w:spacing w:lineRule="auto" w:line="360" w:beforeAutospacing="0" w:before="120" w:afterAutospacing="0" w:after="120"/>
        <w:jc w:val="left"/>
        <w:textAlignment w:val="baseline"/>
        <w:rPr/>
      </w:pPr>
      <w:r>
        <w:rPr>
          <w:rStyle w:val="Eop"/>
          <w:rFonts w:cs="Calibri"/>
          <w:b/>
          <w:bCs/>
          <w:color w:val="000000"/>
          <w:sz w:val="24"/>
          <w:szCs w:val="24"/>
        </w:rPr>
        <w:t>Conclusions:</w:t>
      </w:r>
    </w:p>
    <w:p>
      <w:pPr>
        <w:pStyle w:val="Paragraph"/>
        <w:spacing w:lineRule="auto" w:line="360" w:beforeAutospacing="0" w:before="120" w:afterAutospacing="0" w:after="120"/>
        <w:jc w:val="left"/>
        <w:textAlignment w:val="baseline"/>
        <w:rPr/>
      </w:pP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>250 word limit.</w:t>
      </w:r>
    </w:p>
    <w:p>
      <w:pPr>
        <w:pStyle w:val="Paragraph"/>
        <w:spacing w:lineRule="auto" w:line="360" w:beforeAutospacing="0" w:before="120" w:afterAutospacing="0" w:after="120"/>
        <w:jc w:val="left"/>
        <w:textAlignment w:val="baseline"/>
        <w:rPr/>
      </w:pPr>
      <w:r>
        <w:rPr>
          <w:rStyle w:val="Eop"/>
          <w:rFonts w:cs="Calibri"/>
          <w:b/>
          <w:bCs/>
          <w:color w:val="000000"/>
          <w:sz w:val="24"/>
          <w:szCs w:val="24"/>
        </w:rPr>
        <w:t>Keywords</w:t>
      </w: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 xml:space="preserve"> (3 to 10 descriptors – from DECS/MESH)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Eop"/>
          <w:rFonts w:cs="Calibri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color w:val="000000"/>
          <w:sz w:val="24"/>
          <w:szCs w:val="24"/>
        </w:rPr>
        <w:t xml:space="preserve">Main </w:t>
      </w:r>
      <w:r>
        <w:rPr>
          <w:rStyle w:val="Eop"/>
          <w:rFonts w:cs="Calibri"/>
          <w:b/>
          <w:bCs/>
          <w:color w:val="000000"/>
          <w:sz w:val="24"/>
          <w:szCs w:val="24"/>
        </w:rPr>
        <w:t>Body of the article (up to 3000 words and up to 5 tables/figures)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Eop"/>
          <w:rFonts w:cs="Calibri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color w:val="000000"/>
          <w:sz w:val="24"/>
          <w:szCs w:val="24"/>
        </w:rPr>
        <w:t>INTRODUCTION</w:t>
      </w:r>
    </w:p>
    <w:p>
      <w:pPr>
        <w:pStyle w:val="Paragraph"/>
        <w:spacing w:lineRule="auto" w:line="360" w:beforeAutospacing="0" w:before="120" w:afterAutospacing="0" w:after="120"/>
        <w:jc w:val="left"/>
        <w:textAlignment w:val="baseline"/>
        <w:rPr/>
      </w:pP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>This section should also include the objective of the systematic review that is presented.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Eop"/>
          <w:rFonts w:cs="Calibri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color w:val="000000"/>
          <w:sz w:val="24"/>
          <w:szCs w:val="24"/>
        </w:rPr>
        <w:t>METHODS</w:t>
      </w:r>
    </w:p>
    <w:p>
      <w:pPr>
        <w:pStyle w:val="Paragraph"/>
        <w:spacing w:lineRule="auto" w:line="360" w:beforeAutospacing="0" w:before="120" w:afterAutospacing="0" w:after="120"/>
        <w:jc w:val="both"/>
        <w:textAlignment w:val="baseline"/>
        <w:rPr/>
      </w:pP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>You should provide enough detail so that others can repeat the work.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Eop"/>
          <w:rFonts w:cs="Calibri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color w:val="000000"/>
          <w:sz w:val="24"/>
          <w:szCs w:val="24"/>
        </w:rPr>
        <w:t>RESULTS</w:t>
      </w:r>
    </w:p>
    <w:p>
      <w:pPr>
        <w:pStyle w:val="Paragraph"/>
        <w:spacing w:lineRule="auto" w:line="360" w:beforeAutospacing="0" w:before="120" w:afterAutospacing="0" w:after="120"/>
        <w:jc w:val="left"/>
        <w:textAlignment w:val="baseline"/>
        <w:rPr/>
      </w:pP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>The results of the study are presented in this section.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Eop"/>
          <w:rFonts w:cs="Calibri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color w:val="000000"/>
          <w:sz w:val="24"/>
          <w:szCs w:val="24"/>
        </w:rPr>
        <w:t>DISCUSSION</w:t>
      </w:r>
    </w:p>
    <w:p>
      <w:pPr>
        <w:pStyle w:val="Paragraph"/>
        <w:spacing w:lineRule="auto" w:line="360" w:beforeAutospacing="0" w:before="120" w:afterAutospacing="0" w:after="120"/>
        <w:jc w:val="left"/>
        <w:textAlignment w:val="baseline"/>
        <w:rPr/>
      </w:pP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>Includes discussion of the results, limitations and implications of these, as well as recommendations for subsequent studies.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Eop"/>
          <w:rFonts w:cs="Calibri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="120" w:after="120"/>
        <w:jc w:val="center"/>
        <w:textAlignment w:val="baseline"/>
        <w:rPr/>
      </w:pPr>
      <w:r>
        <w:rPr>
          <w:rStyle w:val="Eop"/>
          <w:rFonts w:eastAsia="Times New Roman" w:cs="Calibri" w:ascii="Times New Roman" w:hAnsi="Times New Roman"/>
          <w:b/>
          <w:bCs/>
          <w:color w:val="000000"/>
          <w:sz w:val="24"/>
          <w:szCs w:val="24"/>
          <w:lang w:eastAsia="es-CU"/>
        </w:rPr>
        <w:t>Acknowledgments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Eop"/>
          <w:rFonts w:cs="Calibri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color w:val="000000"/>
          <w:sz w:val="24"/>
          <w:szCs w:val="24"/>
        </w:rPr>
        <w:t>BIBLIOGRAPHIC REFERENCES</w:t>
      </w:r>
    </w:p>
    <w:p>
      <w:pPr>
        <w:pStyle w:val="Paragraph"/>
        <w:spacing w:lineRule="auto" w:line="360" w:beforeAutospacing="0" w:before="120" w:afterAutospacing="0" w:after="120"/>
        <w:jc w:val="left"/>
        <w:textAlignment w:val="baseline"/>
        <w:rPr/>
      </w:pP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>In accordance with the Vancouver format and the specifications of the Instructions to Authors.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Eop"/>
          <w:rFonts w:cs="Calibri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color w:val="000000"/>
          <w:sz w:val="24"/>
          <w:szCs w:val="24"/>
        </w:rPr>
        <w:t>Conflicts of interest</w:t>
      </w:r>
    </w:p>
    <w:p>
      <w:pPr>
        <w:pStyle w:val="Paragraph"/>
        <w:spacing w:lineRule="auto" w:line="360" w:beforeAutospacing="0" w:before="120" w:afterAutospacing="0" w:after="120"/>
        <w:jc w:val="left"/>
        <w:textAlignment w:val="baseline"/>
        <w:rPr/>
      </w:pP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>You must declare any relevant conflicts of interest.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color w:val="000000"/>
          <w:sz w:val="24"/>
          <w:szCs w:val="24"/>
        </w:rPr>
        <w:t>Financial information</w:t>
      </w:r>
    </w:p>
    <w:p>
      <w:pPr>
        <w:pStyle w:val="Paragraph"/>
        <w:spacing w:lineRule="auto" w:line="360" w:beforeAutospacing="0" w:before="120" w:afterAutospacing="0" w:after="120"/>
        <w:jc w:val="left"/>
        <w:textAlignment w:val="baseline"/>
        <w:rPr/>
      </w:pP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>Any funding for the work must be listed here, including the number, if applicable.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color w:val="000000"/>
          <w:sz w:val="24"/>
          <w:szCs w:val="24"/>
        </w:rPr>
        <w:t>Author</w:t>
      </w:r>
      <w:r>
        <w:rPr>
          <w:rStyle w:val="Eop"/>
          <w:rFonts w:cs="Calibri"/>
          <w:b/>
          <w:bCs/>
          <w:color w:val="000000"/>
          <w:sz w:val="24"/>
          <w:szCs w:val="24"/>
        </w:rPr>
        <w:t>ship</w:t>
      </w:r>
      <w:r>
        <w:rPr>
          <w:rStyle w:val="Eop"/>
          <w:rFonts w:cs="Calibri"/>
          <w:b/>
          <w:bCs/>
          <w:color w:val="000000"/>
          <w:sz w:val="24"/>
          <w:szCs w:val="24"/>
        </w:rPr>
        <w:t xml:space="preserve"> contributions</w:t>
      </w:r>
    </w:p>
    <w:p>
      <w:pPr>
        <w:pStyle w:val="Paragraph"/>
        <w:spacing w:lineRule="auto" w:line="360" w:beforeAutospacing="0" w:before="120" w:afterAutospacing="0" w:after="120"/>
        <w:jc w:val="left"/>
        <w:textAlignment w:val="baseline"/>
        <w:rPr/>
      </w:pP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>List of the contributions of each author, according to the CREDIT taxonomy.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color w:val="000000"/>
          <w:sz w:val="24"/>
          <w:szCs w:val="24"/>
        </w:rPr>
        <w:t>Data availability</w:t>
      </w:r>
    </w:p>
    <w:p>
      <w:pPr>
        <w:pStyle w:val="Paragraph"/>
        <w:spacing w:lineRule="auto" w:line="360" w:beforeAutospacing="0" w:before="120" w:afterAutospacing="0" w:after="120"/>
        <w:jc w:val="left"/>
        <w:textAlignment w:val="baseline"/>
        <w:rPr/>
      </w:pP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>All submissions to the journal must include</w:t>
      </w:r>
      <w:r>
        <w:rPr>
          <w:rStyle w:val="Eop"/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Style w:val="Eop"/>
          <w:rFonts w:cs="Calibri"/>
          <w:b w:val="false"/>
          <w:bCs w:val="false"/>
          <w:color w:val="000000"/>
          <w:sz w:val="24"/>
          <w:szCs w:val="24"/>
        </w:rPr>
        <w:t>this statement. See Instructions to Authors.</w:t>
      </w:r>
    </w:p>
    <w:sectPr>
      <w:headerReference w:type="default" r:id="rId2"/>
      <w:footerReference w:type="default" r:id="rId3"/>
      <w:type w:val="nextPage"/>
      <w:pgSz w:w="12240" w:h="15840"/>
      <w:pgMar w:left="720" w:right="720" w:gutter="0" w:header="720" w:top="777" w:footer="720" w:bottom="77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23389982"/>
    </w:sdtPr>
    <w:sdtContent>
      <w:p>
        <w:pPr>
          <w:pStyle w:val="Piedepgina"/>
          <w:jc w:val="right"/>
          <w:rPr/>
        </w:pPr>
        <w:r>
          <w:rPr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>
        <w:lang w:val="es-CU"/>
      </w:rPr>
    </w:pPr>
    <w:r>
      <w:rPr>
        <w:lang w:val="es-CU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6583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6583d"/>
    <w:rPr/>
  </w:style>
  <w:style w:type="character" w:styleId="Normaltextrun" w:customStyle="1">
    <w:name w:val="normaltextrun"/>
    <w:basedOn w:val="DefaultParagraphFont"/>
    <w:qFormat/>
    <w:rsid w:val="002661d7"/>
    <w:rPr/>
  </w:style>
  <w:style w:type="character" w:styleId="Eop" w:customStyle="1">
    <w:name w:val="eop"/>
    <w:basedOn w:val="DefaultParagraphFont"/>
    <w:qFormat/>
    <w:rsid w:val="002661d7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966dd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5966dd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5966dd"/>
    <w:rPr>
      <w:b/>
      <w:bCs/>
      <w:sz w:val="20"/>
      <w:szCs w:val="20"/>
    </w:rPr>
  </w:style>
  <w:style w:type="character" w:styleId="EnlacedeInternet">
    <w:name w:val="Enlace de Internet"/>
    <w:basedOn w:val="DefaultParagraphFont"/>
    <w:uiPriority w:val="99"/>
    <w:unhideWhenUsed/>
    <w:rsid w:val="00596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966dd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6583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6583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aragraph" w:customStyle="1">
    <w:name w:val="paragraph"/>
    <w:basedOn w:val="Normal"/>
    <w:qFormat/>
    <w:rsid w:val="002661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5966d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5966d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F494ED23A1240B9D5524DA0E880FF" ma:contentTypeVersion="6" ma:contentTypeDescription="Create a new document." ma:contentTypeScope="" ma:versionID="cdd45dbe6d105e03bd8bac7a3b7dd4e3">
  <xsd:schema xmlns:xsd="http://www.w3.org/2001/XMLSchema" xmlns:xs="http://www.w3.org/2001/XMLSchema" xmlns:p="http://schemas.microsoft.com/office/2006/metadata/properties" xmlns:ns2="fdc2c818-6862-48d6-b211-42da96c17b5f" xmlns:ns3="47a2f177-e0df-4e77-89e4-e62d5b5bac92" targetNamespace="http://schemas.microsoft.com/office/2006/metadata/properties" ma:root="true" ma:fieldsID="dab4615535ebe9ac0aef96fa14f865a3" ns2:_="" ns3:_="">
    <xsd:import namespace="fdc2c818-6862-48d6-b211-42da96c17b5f"/>
    <xsd:import namespace="47a2f177-e0df-4e77-89e4-e62d5b5ba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2c818-6862-48d6-b211-42da96c17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2f177-e0df-4e77-89e4-e62d5b5ba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DE017-653B-43B5-8A50-C099463CA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86118-D88D-4B48-8190-D1B01141B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2c818-6862-48d6-b211-42da96c17b5f"/>
    <ds:schemaRef ds:uri="47a2f177-e0df-4e77-89e4-e62d5b5ba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1521A-D053-4471-8697-70CEE5980F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Application>LibreOffice/7.2.4.1$Windows_X86_64 LibreOffice_project/27d75539669ac387bb498e35313b970b7fe9c4f9</Application>
  <AppVersion>15.0000</AppVersion>
  <Pages>3</Pages>
  <Words>254</Words>
  <Characters>1454</Characters>
  <CharactersWithSpaces>1672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2021-09-27T05:46:00Z</dcterms:created>
  <dc:creator>Cranston, Molly</dc:creator>
  <dc:description/>
  <dc:language>es-MX</dc:language>
  <cp:lastModifiedBy/>
  <dcterms:modified xsi:type="dcterms:W3CDTF">2023-12-18T17:29:32Z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0x01010079DF494ED23A1240B9D5524DA0E880FF</vt:lpwstr>
  </property>
  <property fmtid="{D5CDD505-2E9C-101B-9397-08002B2CF9AE}" pid="3" name="MSIP_Label_2bbab825-a111-45e4-86a1-18cee0005896_ActionId">
    <vt:lpwstr>6a22e25b-aa57-472c-8d78-2484334b96c9</vt:lpwstr>
  </property>
  <property fmtid="{D5CDD505-2E9C-101B-9397-08002B2CF9AE}" pid="4" name="MSIP_Label_2bbab825-a111-45e4-86a1-18cee0005896_ContentBits">
    <vt:lpwstr>2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Method">
    <vt:lpwstr>Standard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etDate">
    <vt:lpwstr>2021-09-27T05:46:10Z</vt:lpwstr>
  </property>
  <property fmtid="{D5CDD505-2E9C-101B-9397-08002B2CF9AE}" pid="9" name="MSIP_Label_2bbab825-a111-45e4-86a1-18cee0005896_SiteId">
    <vt:lpwstr>2567d566-604c-408a-8a60-55d0dc9d9d6b</vt:lpwstr>
  </property>
</Properties>
</file>